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CD5" w:rsidRPr="00060549" w:rsidRDefault="00AC00D2" w:rsidP="004A631A">
      <w:pPr>
        <w:pStyle w:val="Heading1"/>
        <w:spacing w:line="480" w:lineRule="auto"/>
        <w:rPr>
          <w:rFonts w:cs="Times New Roman"/>
          <w:szCs w:val="24"/>
          <w:lang w:eastAsia="zh-CN" w:bidi="ar"/>
        </w:rPr>
      </w:pPr>
      <w:bookmarkStart w:id="0" w:name="_Toc94882233"/>
      <w:bookmarkStart w:id="1" w:name="_Toc95050517"/>
      <w:r w:rsidRPr="00060549">
        <w:rPr>
          <w:rFonts w:cs="Times New Roman"/>
          <w:szCs w:val="24"/>
          <w:lang w:eastAsia="zh-CN" w:bidi="ar"/>
        </w:rPr>
        <w:t>DAFTAR PUSTAKA</w:t>
      </w:r>
      <w:bookmarkEnd w:id="0"/>
      <w:bookmarkEnd w:id="1"/>
      <w:r w:rsidRPr="00060549">
        <w:rPr>
          <w:rFonts w:cs="Times New Roman"/>
          <w:szCs w:val="24"/>
          <w:lang w:eastAsia="zh-CN" w:bidi="ar"/>
        </w:rPr>
        <w:t xml:space="preserve"> </w:t>
      </w:r>
    </w:p>
    <w:p w:rsidR="00905CD5" w:rsidRPr="00060549" w:rsidRDefault="00AC00D2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 w:rsidRPr="00060549">
        <w:rPr>
          <w:rFonts w:ascii="Times New Roman" w:hAnsi="Times New Roman" w:cs="Times New Roman"/>
          <w:sz w:val="24"/>
          <w:szCs w:val="24"/>
        </w:rPr>
        <w:fldChar w:fldCharType="begin" w:fldLock="1"/>
      </w:r>
      <w:r w:rsidRPr="00060549">
        <w:rPr>
          <w:rFonts w:ascii="Times New Roman" w:hAnsi="Times New Roman" w:cs="Times New Roman"/>
          <w:sz w:val="24"/>
          <w:szCs w:val="24"/>
        </w:rPr>
        <w:instrText xml:space="preserve">ADDIN Mendeley Bibliography CSL_BIBLIOGRAPHY </w:instrText>
      </w:r>
      <w:r w:rsidRPr="00060549">
        <w:rPr>
          <w:rFonts w:ascii="Times New Roman" w:hAnsi="Times New Roman" w:cs="Times New Roman"/>
          <w:sz w:val="24"/>
          <w:szCs w:val="24"/>
        </w:rPr>
        <w:fldChar w:fldCharType="separate"/>
      </w:r>
      <w:r w:rsidRPr="00060549">
        <w:rPr>
          <w:rFonts w:ascii="Times New Roman" w:hAnsi="Times New Roman" w:cs="Times New Roman"/>
          <w:sz w:val="24"/>
          <w:szCs w:val="24"/>
        </w:rPr>
        <w:t xml:space="preserve">Andriani, D. (2020). Pengaruh kualitas pelayanan dan suasana resto terhadap keputusan pembelian pada café and resto sugar rush di bontang. </w:t>
      </w:r>
      <w:r w:rsidRPr="00060549">
        <w:rPr>
          <w:rFonts w:ascii="Times New Roman" w:hAnsi="Times New Roman" w:cs="Times New Roman"/>
          <w:i/>
          <w:iCs/>
          <w:sz w:val="24"/>
          <w:szCs w:val="24"/>
        </w:rPr>
        <w:t>Journal Administrasi Bisnis</w:t>
      </w:r>
      <w:r w:rsidRPr="00060549">
        <w:rPr>
          <w:rFonts w:ascii="Times New Roman" w:hAnsi="Times New Roman" w:cs="Times New Roman"/>
          <w:sz w:val="24"/>
          <w:szCs w:val="24"/>
        </w:rPr>
        <w:t xml:space="preserve">, </w:t>
      </w:r>
      <w:r w:rsidRPr="00060549">
        <w:rPr>
          <w:rFonts w:ascii="Times New Roman" w:hAnsi="Times New Roman" w:cs="Times New Roman"/>
          <w:i/>
          <w:iCs/>
          <w:sz w:val="24"/>
          <w:szCs w:val="24"/>
        </w:rPr>
        <w:t>8</w:t>
      </w:r>
      <w:r w:rsidRPr="00060549">
        <w:rPr>
          <w:rFonts w:ascii="Times New Roman" w:hAnsi="Times New Roman" w:cs="Times New Roman"/>
          <w:sz w:val="24"/>
          <w:szCs w:val="24"/>
        </w:rPr>
        <w:t>(1), 26–34.</w:t>
      </w:r>
    </w:p>
    <w:p w:rsidR="00905CD5" w:rsidRPr="00060549" w:rsidRDefault="00AC00D2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 w:rsidRPr="00060549">
        <w:rPr>
          <w:rFonts w:ascii="Times New Roman" w:hAnsi="Times New Roman" w:cs="Times New Roman"/>
          <w:sz w:val="24"/>
          <w:szCs w:val="24"/>
        </w:rPr>
        <w:t xml:space="preserve">Arianto, D. P. H., &amp; Satrio, B. (2020). Atmosphere Terhadap Keputusan Pembelian Kopisae Dwi Putra Hendro Arianto Budhi Satrio Sekolah Tinggi Ilmu Ekonomi Indonesia ( STIESIA ) Surabaya. </w:t>
      </w:r>
      <w:r w:rsidRPr="00060549">
        <w:rPr>
          <w:rFonts w:ascii="Times New Roman" w:hAnsi="Times New Roman" w:cs="Times New Roman"/>
          <w:i/>
          <w:iCs/>
          <w:sz w:val="24"/>
          <w:szCs w:val="24"/>
        </w:rPr>
        <w:t>Jurnal Ilmu Dan Riset Manajemen</w:t>
      </w:r>
      <w:r w:rsidRPr="00060549">
        <w:rPr>
          <w:rFonts w:ascii="Times New Roman" w:hAnsi="Times New Roman" w:cs="Times New Roman"/>
          <w:sz w:val="24"/>
          <w:szCs w:val="24"/>
        </w:rPr>
        <w:t xml:space="preserve">, </w:t>
      </w:r>
      <w:r w:rsidRPr="00060549">
        <w:rPr>
          <w:rFonts w:ascii="Times New Roman" w:hAnsi="Times New Roman" w:cs="Times New Roman"/>
          <w:i/>
          <w:iCs/>
          <w:sz w:val="24"/>
          <w:szCs w:val="24"/>
        </w:rPr>
        <w:t>9</w:t>
      </w:r>
      <w:r w:rsidRPr="00060549">
        <w:rPr>
          <w:rFonts w:ascii="Times New Roman" w:hAnsi="Times New Roman" w:cs="Times New Roman"/>
          <w:sz w:val="24"/>
          <w:szCs w:val="24"/>
        </w:rPr>
        <w:t>(6).</w:t>
      </w:r>
    </w:p>
    <w:p w:rsidR="00A51F2F" w:rsidRPr="00060549" w:rsidRDefault="00AC00D2" w:rsidP="00A51F2F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60549">
        <w:rPr>
          <w:rFonts w:ascii="Times New Roman" w:hAnsi="Times New Roman" w:cs="Times New Roman"/>
          <w:sz w:val="24"/>
          <w:szCs w:val="24"/>
        </w:rPr>
        <w:t xml:space="preserve">Arifiani, P. N., &amp; Aprileny, I. (2020). </w:t>
      </w:r>
      <w:r w:rsidRPr="00060549">
        <w:rPr>
          <w:rFonts w:ascii="Times New Roman" w:hAnsi="Times New Roman" w:cs="Times New Roman"/>
          <w:i/>
          <w:iCs/>
          <w:sz w:val="24"/>
          <w:szCs w:val="24"/>
        </w:rPr>
        <w:t>The Effect Of Menu Variation , Atmosphere Store And Restaurant Image On Purchase</w:t>
      </w:r>
      <w:r w:rsidRPr="00060549">
        <w:rPr>
          <w:rFonts w:ascii="Times New Roman" w:hAnsi="Times New Roman" w:cs="Times New Roman"/>
          <w:sz w:val="24"/>
          <w:szCs w:val="24"/>
        </w:rPr>
        <w:t xml:space="preserve"> ( Consumer Study of Bijin Nabe Plaza Senayan Restaurant ). </w:t>
      </w:r>
      <w:r w:rsidRPr="00060549">
        <w:rPr>
          <w:rFonts w:ascii="Times New Roman" w:hAnsi="Times New Roman" w:cs="Times New Roman"/>
          <w:i/>
          <w:iCs/>
          <w:sz w:val="24"/>
          <w:szCs w:val="24"/>
        </w:rPr>
        <w:t>Indonesian College of Economics</w:t>
      </w:r>
      <w:r w:rsidRPr="00060549">
        <w:rPr>
          <w:rFonts w:ascii="Times New Roman" w:hAnsi="Times New Roman" w:cs="Times New Roman"/>
          <w:sz w:val="24"/>
          <w:szCs w:val="24"/>
        </w:rPr>
        <w:t>, 1–14</w:t>
      </w:r>
      <w:r w:rsidRPr="0006054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32AFD" w:rsidRPr="00060549" w:rsidRDefault="00A63035" w:rsidP="0037677B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6054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Ghozali, Imam. 2015</w:t>
      </w:r>
      <w:r w:rsidR="00532AFD" w:rsidRPr="0006054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 “</w:t>
      </w:r>
      <w:r w:rsidR="00532AFD" w:rsidRPr="000605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Aplikasi Analisis Multivariate dengan Program IBM SPSS</w:t>
      </w:r>
      <w:r w:rsidR="00A51F2F" w:rsidRPr="000605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23</w:t>
      </w:r>
      <w:r w:rsidR="00532AFD" w:rsidRPr="0006054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”. Semarang: Badan Penerbit Universitas Diponegoro.</w:t>
      </w:r>
    </w:p>
    <w:p w:rsidR="00905CD5" w:rsidRPr="00060549" w:rsidRDefault="00AC00D2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60549">
        <w:rPr>
          <w:rFonts w:ascii="Times New Roman" w:hAnsi="Times New Roman" w:cs="Times New Roman"/>
          <w:sz w:val="24"/>
          <w:szCs w:val="24"/>
        </w:rPr>
        <w:t xml:space="preserve">Ghozali, I., Jariah, A., &amp; Irwanto, J. (2019). </w:t>
      </w:r>
      <w:r w:rsidRPr="00060549">
        <w:rPr>
          <w:rFonts w:ascii="Times New Roman" w:hAnsi="Times New Roman" w:cs="Times New Roman"/>
          <w:i/>
          <w:iCs/>
          <w:sz w:val="24"/>
          <w:szCs w:val="24"/>
        </w:rPr>
        <w:t>Role of Product Innovation , Quality of Service and Promotion of influence on purchase decision on Omahmu Cafe Lumajang</w:t>
      </w:r>
      <w:r w:rsidRPr="00060549">
        <w:rPr>
          <w:rFonts w:ascii="Times New Roman" w:hAnsi="Times New Roman" w:cs="Times New Roman"/>
          <w:sz w:val="24"/>
          <w:szCs w:val="24"/>
        </w:rPr>
        <w:t xml:space="preserve">. </w:t>
      </w:r>
      <w:r w:rsidRPr="00060549">
        <w:rPr>
          <w:rFonts w:ascii="Times New Roman" w:hAnsi="Times New Roman" w:cs="Times New Roman"/>
          <w:i/>
          <w:iCs/>
          <w:sz w:val="24"/>
          <w:szCs w:val="24"/>
        </w:rPr>
        <w:t>2</w:t>
      </w:r>
      <w:r w:rsidRPr="00060549">
        <w:rPr>
          <w:rFonts w:ascii="Times New Roman" w:hAnsi="Times New Roman" w:cs="Times New Roman"/>
          <w:sz w:val="24"/>
          <w:szCs w:val="24"/>
        </w:rPr>
        <w:t>(2), 313–320</w:t>
      </w:r>
      <w:r w:rsidRPr="0006054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05CD5" w:rsidRPr="00060549" w:rsidRDefault="00AC00D2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 w:rsidRPr="00060549">
        <w:rPr>
          <w:rFonts w:ascii="Times New Roman" w:hAnsi="Times New Roman" w:cs="Times New Roman"/>
          <w:sz w:val="24"/>
          <w:szCs w:val="24"/>
          <w:lang w:val="en-US"/>
        </w:rPr>
        <w:t>Hasibuan, H. M. (2017). Manajemen Sumber Daya Manusia Edisi Revisi. Jakarta: Bumi Aksara</w:t>
      </w:r>
      <w:r w:rsidRPr="00060549">
        <w:rPr>
          <w:rFonts w:ascii="Times New Roman" w:hAnsi="Times New Roman" w:cs="Times New Roman"/>
          <w:sz w:val="24"/>
          <w:szCs w:val="24"/>
        </w:rPr>
        <w:t>.</w:t>
      </w:r>
    </w:p>
    <w:p w:rsidR="00905CD5" w:rsidRPr="00060549" w:rsidRDefault="00AC00D2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 w:rsidRPr="00060549">
        <w:rPr>
          <w:rFonts w:ascii="Times New Roman" w:hAnsi="Times New Roman" w:cs="Times New Roman"/>
          <w:sz w:val="24"/>
          <w:szCs w:val="24"/>
        </w:rPr>
        <w:t xml:space="preserve">Haque, M. T., &amp; Samboro, J. (2019). Pengaruh Store Atmosphere Dan Lokasi Terhadap Keputusan Pembelian Di Kedai Joni Batu. </w:t>
      </w:r>
      <w:r w:rsidRPr="00060549">
        <w:rPr>
          <w:rFonts w:ascii="Times New Roman" w:hAnsi="Times New Roman" w:cs="Times New Roman"/>
          <w:i/>
          <w:iCs/>
          <w:sz w:val="24"/>
          <w:szCs w:val="24"/>
        </w:rPr>
        <w:t>Jurnal Aplikasi Bisnis</w:t>
      </w:r>
      <w:r w:rsidRPr="00060549">
        <w:rPr>
          <w:rFonts w:ascii="Times New Roman" w:hAnsi="Times New Roman" w:cs="Times New Roman"/>
          <w:sz w:val="24"/>
          <w:szCs w:val="24"/>
        </w:rPr>
        <w:t xml:space="preserve">, </w:t>
      </w:r>
      <w:r w:rsidRPr="00060549">
        <w:rPr>
          <w:rFonts w:ascii="Times New Roman" w:hAnsi="Times New Roman" w:cs="Times New Roman"/>
          <w:i/>
          <w:iCs/>
          <w:sz w:val="24"/>
          <w:szCs w:val="24"/>
        </w:rPr>
        <w:t>5</w:t>
      </w:r>
      <w:r w:rsidRPr="00060549">
        <w:rPr>
          <w:rFonts w:ascii="Times New Roman" w:hAnsi="Times New Roman" w:cs="Times New Roman"/>
          <w:sz w:val="24"/>
          <w:szCs w:val="24"/>
        </w:rPr>
        <w:t>(1), 226–229.</w:t>
      </w:r>
    </w:p>
    <w:p w:rsidR="00905CD5" w:rsidRPr="00060549" w:rsidRDefault="00AC00D2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60549">
        <w:rPr>
          <w:rFonts w:ascii="Times New Roman" w:hAnsi="Times New Roman" w:cs="Times New Roman"/>
          <w:sz w:val="24"/>
          <w:szCs w:val="24"/>
        </w:rPr>
        <w:t xml:space="preserve">Hismuddin, M. H., Arifin, R., &amp; Slamet, A. R. (2020). Pengaruh Kualitas Produk, Harga, Store Atmosphere, Promosi Dan Kualitas Pelayanan Terhadap Keputusan Pembelian Di Swalayan Mahkota Gresik (Studi Kasus Pada Konsumen Swalayan Mahkota). </w:t>
      </w:r>
      <w:r w:rsidRPr="00060549">
        <w:rPr>
          <w:rFonts w:ascii="Times New Roman" w:hAnsi="Times New Roman" w:cs="Times New Roman"/>
          <w:i/>
          <w:iCs/>
          <w:sz w:val="24"/>
          <w:szCs w:val="24"/>
        </w:rPr>
        <w:t>Jurnal Riset Manajemen</w:t>
      </w:r>
      <w:r w:rsidRPr="00060549">
        <w:rPr>
          <w:rFonts w:ascii="Times New Roman" w:hAnsi="Times New Roman" w:cs="Times New Roman"/>
          <w:sz w:val="24"/>
          <w:szCs w:val="24"/>
        </w:rPr>
        <w:t>, 1–19</w:t>
      </w:r>
      <w:r w:rsidRPr="0006054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05CD5" w:rsidRPr="00060549" w:rsidRDefault="00AC00D2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60549">
        <w:rPr>
          <w:rFonts w:ascii="Times New Roman" w:hAnsi="Times New Roman" w:cs="Times New Roman"/>
          <w:sz w:val="24"/>
          <w:szCs w:val="24"/>
          <w:lang w:val="en-US"/>
        </w:rPr>
        <w:t xml:space="preserve">Istiatin., Mursito, B., &amp; Sudarwati. 2018. </w:t>
      </w:r>
      <w:r w:rsidRPr="00060549">
        <w:rPr>
          <w:rFonts w:ascii="Times New Roman" w:hAnsi="Times New Roman" w:cs="Times New Roman"/>
          <w:i/>
          <w:iCs/>
          <w:sz w:val="24"/>
          <w:szCs w:val="24"/>
          <w:lang w:val="en-US"/>
        </w:rPr>
        <w:t>Metodologi Penelitian</w:t>
      </w:r>
      <w:r w:rsidRPr="00060549">
        <w:rPr>
          <w:rFonts w:ascii="Times New Roman" w:hAnsi="Times New Roman" w:cs="Times New Roman"/>
          <w:sz w:val="24"/>
          <w:szCs w:val="24"/>
          <w:lang w:val="en-US"/>
        </w:rPr>
        <w:t>. Surakarta: Modul Metopen Universitas Islam Batik Surakarta.</w:t>
      </w:r>
    </w:p>
    <w:p w:rsidR="00905CD5" w:rsidRPr="00060549" w:rsidRDefault="00AC00D2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60549">
        <w:rPr>
          <w:rFonts w:ascii="Times New Roman" w:hAnsi="Times New Roman" w:cs="Times New Roman"/>
          <w:sz w:val="24"/>
          <w:szCs w:val="24"/>
          <w:lang w:val="en-US"/>
        </w:rPr>
        <w:t xml:space="preserve">Kasmir. (2017). </w:t>
      </w:r>
      <w:r w:rsidRPr="00060549">
        <w:rPr>
          <w:rFonts w:ascii="Times New Roman" w:hAnsi="Times New Roman" w:cs="Times New Roman"/>
          <w:i/>
          <w:iCs/>
          <w:sz w:val="24"/>
          <w:szCs w:val="24"/>
          <w:lang w:val="en-US"/>
        </w:rPr>
        <w:t>Customer Service Excellent Teori dan Praktik</w:t>
      </w:r>
      <w:r w:rsidRPr="00060549">
        <w:rPr>
          <w:rFonts w:ascii="Times New Roman" w:hAnsi="Times New Roman" w:cs="Times New Roman"/>
          <w:sz w:val="24"/>
          <w:szCs w:val="24"/>
          <w:lang w:val="en-US"/>
        </w:rPr>
        <w:t>. Jakarta: RajaGrafindo Persada.</w:t>
      </w:r>
    </w:p>
    <w:p w:rsidR="00905CD5" w:rsidRPr="00060549" w:rsidRDefault="00AC00D2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60549">
        <w:rPr>
          <w:rFonts w:ascii="Times New Roman" w:hAnsi="Times New Roman" w:cs="Times New Roman"/>
          <w:sz w:val="24"/>
          <w:szCs w:val="24"/>
          <w:lang w:val="en-US"/>
        </w:rPr>
        <w:t>Kotler, P., &amp; Amstrong, N</w:t>
      </w:r>
      <w:r w:rsidRPr="00060549">
        <w:rPr>
          <w:rFonts w:ascii="Times New Roman" w:hAnsi="Times New Roman" w:cs="Times New Roman"/>
          <w:sz w:val="24"/>
          <w:szCs w:val="24"/>
        </w:rPr>
        <w:t>.</w:t>
      </w:r>
      <w:r w:rsidRPr="00060549">
        <w:rPr>
          <w:rFonts w:ascii="Times New Roman" w:hAnsi="Times New Roman" w:cs="Times New Roman"/>
          <w:sz w:val="24"/>
          <w:szCs w:val="24"/>
          <w:lang w:val="en-US"/>
        </w:rPr>
        <w:t xml:space="preserve"> (2012).</w:t>
      </w:r>
      <w:r w:rsidRPr="00060549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Prinsip-prinsip pemasaran Jilid 1</w:t>
      </w:r>
      <w:r w:rsidRPr="00060549">
        <w:rPr>
          <w:rFonts w:ascii="Times New Roman" w:hAnsi="Times New Roman" w:cs="Times New Roman"/>
          <w:sz w:val="24"/>
          <w:szCs w:val="24"/>
          <w:lang w:val="en-US"/>
        </w:rPr>
        <w:t>. Jakarta: Erlangga.</w:t>
      </w:r>
    </w:p>
    <w:p w:rsidR="00905CD5" w:rsidRPr="00060549" w:rsidRDefault="00AC00D2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60549">
        <w:rPr>
          <w:rFonts w:ascii="Times New Roman" w:hAnsi="Times New Roman" w:cs="Times New Roman"/>
          <w:sz w:val="24"/>
          <w:szCs w:val="24"/>
          <w:lang w:val="en-US"/>
        </w:rPr>
        <w:t xml:space="preserve">Kotler, P., &amp; Amstrong, N. (2012). </w:t>
      </w:r>
      <w:r w:rsidRPr="00060549">
        <w:rPr>
          <w:rFonts w:ascii="Times New Roman" w:hAnsi="Times New Roman" w:cs="Times New Roman"/>
          <w:i/>
          <w:iCs/>
          <w:sz w:val="24"/>
          <w:szCs w:val="24"/>
          <w:lang w:val="en-US"/>
        </w:rPr>
        <w:t>Prinsip-prinsip pemasaran jilid 2</w:t>
      </w:r>
      <w:r w:rsidRPr="00060549">
        <w:rPr>
          <w:rFonts w:ascii="Times New Roman" w:hAnsi="Times New Roman" w:cs="Times New Roman"/>
          <w:sz w:val="24"/>
          <w:szCs w:val="24"/>
          <w:lang w:val="en-US"/>
        </w:rPr>
        <w:t>. Jakarta: Erlangga.</w:t>
      </w:r>
    </w:p>
    <w:p w:rsidR="00905CD5" w:rsidRPr="00060549" w:rsidRDefault="00AC00D2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60549">
        <w:rPr>
          <w:rFonts w:ascii="Times New Roman" w:hAnsi="Times New Roman" w:cs="Times New Roman"/>
          <w:sz w:val="24"/>
          <w:szCs w:val="24"/>
          <w:lang w:val="en-US"/>
        </w:rPr>
        <w:t xml:space="preserve">Kotler, P., &amp; Keller, K. L. (2015). </w:t>
      </w:r>
      <w:r w:rsidRPr="00060549">
        <w:rPr>
          <w:rFonts w:ascii="Times New Roman" w:hAnsi="Times New Roman" w:cs="Times New Roman"/>
          <w:i/>
          <w:iCs/>
          <w:sz w:val="24"/>
          <w:szCs w:val="24"/>
          <w:lang w:val="en-US"/>
        </w:rPr>
        <w:t>Manajemen Pemasaran (Jilid 1)(Edisi 13)</w:t>
      </w:r>
      <w:r w:rsidRPr="00060549">
        <w:rPr>
          <w:rFonts w:ascii="Times New Roman" w:hAnsi="Times New Roman" w:cs="Times New Roman"/>
          <w:sz w:val="24"/>
          <w:szCs w:val="24"/>
          <w:lang w:val="en-US"/>
        </w:rPr>
        <w:t>. Jakarta: Erlangga.</w:t>
      </w:r>
    </w:p>
    <w:p w:rsidR="00905CD5" w:rsidRPr="00060549" w:rsidRDefault="00AC00D2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60549">
        <w:rPr>
          <w:rFonts w:ascii="Times New Roman" w:hAnsi="Times New Roman" w:cs="Times New Roman"/>
          <w:sz w:val="24"/>
          <w:szCs w:val="24"/>
          <w:lang w:val="en-US"/>
        </w:rPr>
        <w:t xml:space="preserve">Lamb, Hair, &amp; McDaniel. (2012). </w:t>
      </w:r>
      <w:r w:rsidRPr="00060549">
        <w:rPr>
          <w:rFonts w:ascii="Times New Roman" w:hAnsi="Times New Roman" w:cs="Times New Roman"/>
          <w:i/>
          <w:iCs/>
          <w:sz w:val="24"/>
          <w:szCs w:val="24"/>
          <w:lang w:val="en-US"/>
        </w:rPr>
        <w:t>Pemasaran Edisi Pertama.</w:t>
      </w:r>
      <w:r w:rsidRPr="00060549">
        <w:rPr>
          <w:rFonts w:ascii="Times New Roman" w:hAnsi="Times New Roman" w:cs="Times New Roman"/>
          <w:sz w:val="24"/>
          <w:szCs w:val="24"/>
          <w:lang w:val="en-US"/>
        </w:rPr>
        <w:t xml:space="preserve"> Jakarta: Salemba </w:t>
      </w:r>
      <w:r w:rsidRPr="00060549">
        <w:rPr>
          <w:rFonts w:ascii="Times New Roman" w:hAnsi="Times New Roman" w:cs="Times New Roman"/>
          <w:sz w:val="24"/>
          <w:szCs w:val="24"/>
          <w:lang w:val="en-US"/>
        </w:rPr>
        <w:lastRenderedPageBreak/>
        <w:t>Empat.</w:t>
      </w:r>
    </w:p>
    <w:p w:rsidR="00905CD5" w:rsidRPr="00060549" w:rsidRDefault="00AC00D2">
      <w:pPr>
        <w:pStyle w:val="Bibliography1"/>
        <w:ind w:left="440" w:hanging="4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60549">
        <w:rPr>
          <w:rFonts w:ascii="Times New Roman" w:hAnsi="Times New Roman" w:cs="Times New Roman"/>
          <w:sz w:val="24"/>
          <w:szCs w:val="24"/>
          <w:lang w:val="en-US"/>
        </w:rPr>
        <w:t xml:space="preserve">Levy, M., &amp; Weitz, B. A. (2012). </w:t>
      </w:r>
      <w:r w:rsidRPr="00060549">
        <w:rPr>
          <w:rFonts w:ascii="Times New Roman" w:hAnsi="Times New Roman" w:cs="Times New Roman"/>
          <w:i/>
          <w:iCs/>
          <w:sz w:val="24"/>
          <w:szCs w:val="24"/>
          <w:lang w:val="en-US"/>
        </w:rPr>
        <w:t>Retailing Management Information Center.</w:t>
      </w:r>
      <w:r w:rsidRPr="00060549">
        <w:rPr>
          <w:rFonts w:ascii="Times New Roman" w:hAnsi="Times New Roman" w:cs="Times New Roman"/>
          <w:sz w:val="24"/>
          <w:szCs w:val="24"/>
          <w:lang w:val="en-US"/>
        </w:rPr>
        <w:t xml:space="preserve"> NewYork: McGraw Hill Higher Education.</w:t>
      </w:r>
    </w:p>
    <w:p w:rsidR="00905CD5" w:rsidRPr="00060549" w:rsidRDefault="00AC00D2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 w:rsidRPr="00060549">
        <w:rPr>
          <w:rFonts w:ascii="Times New Roman" w:hAnsi="Times New Roman" w:cs="Times New Roman"/>
          <w:sz w:val="24"/>
          <w:szCs w:val="24"/>
        </w:rPr>
        <w:t xml:space="preserve">Litiloly, A. A.-A. (2020). </w:t>
      </w:r>
      <w:r w:rsidRPr="00060549">
        <w:rPr>
          <w:rFonts w:ascii="Times New Roman" w:hAnsi="Times New Roman" w:cs="Times New Roman"/>
          <w:iCs/>
          <w:sz w:val="24"/>
          <w:szCs w:val="24"/>
        </w:rPr>
        <w:t>Pengaruh Lokasi,</w:t>
      </w:r>
      <w:r w:rsidRPr="00060549">
        <w:rPr>
          <w:rFonts w:ascii="Times New Roman" w:hAnsi="Times New Roman" w:cs="Times New Roman"/>
          <w:i/>
          <w:iCs/>
          <w:sz w:val="24"/>
          <w:szCs w:val="24"/>
        </w:rPr>
        <w:t xml:space="preserve"> Store Atmosphere,</w:t>
      </w:r>
      <w:r w:rsidRPr="00060549">
        <w:rPr>
          <w:rFonts w:ascii="Times New Roman" w:hAnsi="Times New Roman" w:cs="Times New Roman"/>
          <w:iCs/>
          <w:sz w:val="24"/>
          <w:szCs w:val="24"/>
        </w:rPr>
        <w:t xml:space="preserve"> Media Sosial, Dan Kualitas Pelayanan Terhadap Proses Keputusan Pembelian Konsumen Di What’S Up Cafe Margonda</w:t>
      </w:r>
      <w:r w:rsidRPr="00060549">
        <w:rPr>
          <w:rFonts w:ascii="Times New Roman" w:hAnsi="Times New Roman" w:cs="Times New Roman"/>
          <w:sz w:val="24"/>
          <w:szCs w:val="24"/>
        </w:rPr>
        <w:t>. 1–14.</w:t>
      </w:r>
    </w:p>
    <w:p w:rsidR="00905CD5" w:rsidRPr="00060549" w:rsidRDefault="00AC00D2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 w:rsidRPr="00060549">
        <w:rPr>
          <w:rFonts w:ascii="Times New Roman" w:hAnsi="Times New Roman" w:cs="Times New Roman"/>
          <w:sz w:val="24"/>
          <w:szCs w:val="24"/>
        </w:rPr>
        <w:t xml:space="preserve">Meiyanto, A., &amp; Prabawani, B. (2017). </w:t>
      </w:r>
      <w:r w:rsidRPr="00060549">
        <w:rPr>
          <w:rFonts w:ascii="Times New Roman" w:hAnsi="Times New Roman" w:cs="Times New Roman"/>
          <w:iCs/>
          <w:sz w:val="24"/>
          <w:szCs w:val="24"/>
        </w:rPr>
        <w:t>Pengaruh Store Atmosphere Kualitas Produk Dan Kualitas Pelayanan Terhadap Keputusan Pembelian (Studi Kasus Di Kafe Salwa House Sirojudin Semarang)</w:t>
      </w:r>
      <w:r w:rsidRPr="00060549">
        <w:rPr>
          <w:rFonts w:ascii="Times New Roman" w:hAnsi="Times New Roman" w:cs="Times New Roman"/>
          <w:sz w:val="24"/>
          <w:szCs w:val="24"/>
        </w:rPr>
        <w:t>. 1–14.</w:t>
      </w:r>
    </w:p>
    <w:p w:rsidR="00905CD5" w:rsidRPr="00060549" w:rsidRDefault="00AC00D2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 w:rsidRPr="00060549">
        <w:rPr>
          <w:rFonts w:ascii="Times New Roman" w:hAnsi="Times New Roman" w:cs="Times New Roman"/>
          <w:sz w:val="24"/>
          <w:szCs w:val="24"/>
        </w:rPr>
        <w:t xml:space="preserve">Nainggolan, B. M. H., Budiman, E., &amp; Kristiadi, A. A. (2020). Pengaruh kualitas produk, kualitas pelayanan, dan suasana terhadap keputusan pembelian di richeese factory akses ui depok. </w:t>
      </w:r>
      <w:r w:rsidRPr="00060549">
        <w:rPr>
          <w:rFonts w:ascii="Times New Roman" w:hAnsi="Times New Roman" w:cs="Times New Roman"/>
          <w:i/>
          <w:iCs/>
          <w:sz w:val="24"/>
          <w:szCs w:val="24"/>
        </w:rPr>
        <w:t>56-71</w:t>
      </w:r>
      <w:r w:rsidRPr="00060549">
        <w:rPr>
          <w:rFonts w:ascii="Times New Roman" w:hAnsi="Times New Roman" w:cs="Times New Roman"/>
          <w:sz w:val="24"/>
          <w:szCs w:val="24"/>
        </w:rPr>
        <w:t xml:space="preserve">, </w:t>
      </w:r>
      <w:r w:rsidRPr="00060549">
        <w:rPr>
          <w:rFonts w:ascii="Times New Roman" w:hAnsi="Times New Roman" w:cs="Times New Roman"/>
          <w:i/>
          <w:iCs/>
          <w:sz w:val="24"/>
          <w:szCs w:val="24"/>
        </w:rPr>
        <w:t>15</w:t>
      </w:r>
      <w:r w:rsidRPr="00060549">
        <w:rPr>
          <w:rFonts w:ascii="Times New Roman" w:hAnsi="Times New Roman" w:cs="Times New Roman"/>
          <w:sz w:val="24"/>
          <w:szCs w:val="24"/>
        </w:rPr>
        <w:t>(2).</w:t>
      </w:r>
    </w:p>
    <w:p w:rsidR="00905CD5" w:rsidRPr="00060549" w:rsidRDefault="00AC00D2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 w:rsidRPr="00060549">
        <w:rPr>
          <w:rFonts w:ascii="Times New Roman" w:hAnsi="Times New Roman" w:cs="Times New Roman"/>
          <w:sz w:val="24"/>
          <w:szCs w:val="24"/>
        </w:rPr>
        <w:t xml:space="preserve">Prasetyo, A., Fadhilah, M., &amp; Cahyani, P. D. (2021). Pengaruh Store Atmosphere, Kualitas Pelayanan, Dan Kualitas Produk Terhadap Keputusan Pembelian (Studi Pada Mahasiswa Konsumen Produk Dazzle Di Yogyakarta). </w:t>
      </w:r>
      <w:r w:rsidRPr="00060549">
        <w:rPr>
          <w:rFonts w:ascii="Times New Roman" w:hAnsi="Times New Roman" w:cs="Times New Roman"/>
          <w:i/>
          <w:iCs/>
          <w:sz w:val="24"/>
          <w:szCs w:val="24"/>
        </w:rPr>
        <w:t>Jurnal Manajemen Diversifikasi</w:t>
      </w:r>
      <w:r w:rsidRPr="00060549">
        <w:rPr>
          <w:rFonts w:ascii="Times New Roman" w:hAnsi="Times New Roman" w:cs="Times New Roman"/>
          <w:sz w:val="24"/>
          <w:szCs w:val="24"/>
        </w:rPr>
        <w:t xml:space="preserve">, </w:t>
      </w:r>
      <w:r w:rsidRPr="00060549">
        <w:rPr>
          <w:rFonts w:ascii="Times New Roman" w:hAnsi="Times New Roman" w:cs="Times New Roman"/>
          <w:i/>
          <w:iCs/>
          <w:sz w:val="24"/>
          <w:szCs w:val="24"/>
        </w:rPr>
        <w:t>1</w:t>
      </w:r>
      <w:r w:rsidRPr="00060549">
        <w:rPr>
          <w:rFonts w:ascii="Times New Roman" w:hAnsi="Times New Roman" w:cs="Times New Roman"/>
          <w:sz w:val="24"/>
          <w:szCs w:val="24"/>
        </w:rPr>
        <w:t>(4), 730–740.</w:t>
      </w:r>
    </w:p>
    <w:p w:rsidR="00905CD5" w:rsidRPr="00060549" w:rsidRDefault="00AC00D2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 w:rsidRPr="00060549">
        <w:rPr>
          <w:rFonts w:ascii="Times New Roman" w:hAnsi="Times New Roman" w:cs="Times New Roman"/>
          <w:sz w:val="24"/>
          <w:szCs w:val="24"/>
        </w:rPr>
        <w:t xml:space="preserve">Pratiwi, N. M. I., &amp; Yasa, N. N. K. (2019). </w:t>
      </w:r>
      <w:r w:rsidRPr="00060549">
        <w:rPr>
          <w:rFonts w:ascii="Times New Roman" w:hAnsi="Times New Roman" w:cs="Times New Roman"/>
          <w:i/>
          <w:iCs/>
          <w:sz w:val="24"/>
          <w:szCs w:val="24"/>
        </w:rPr>
        <w:t>The Effect Of Store Atmosphere , Social Media Marketing , And Lifestyle On Purchase Decisions On Consumers Of The Alleyway Cafe</w:t>
      </w:r>
      <w:r w:rsidRPr="00060549">
        <w:rPr>
          <w:rFonts w:ascii="Times New Roman" w:hAnsi="Times New Roman" w:cs="Times New Roman"/>
          <w:sz w:val="24"/>
          <w:szCs w:val="24"/>
        </w:rPr>
        <w:t xml:space="preserve">. </w:t>
      </w:r>
      <w:r w:rsidRPr="00060549">
        <w:rPr>
          <w:rFonts w:ascii="Times New Roman" w:hAnsi="Times New Roman" w:cs="Times New Roman"/>
          <w:i/>
          <w:iCs/>
          <w:sz w:val="24"/>
          <w:szCs w:val="24"/>
        </w:rPr>
        <w:t>European Journal of Management and Marketing Studies</w:t>
      </w:r>
      <w:r w:rsidRPr="00060549">
        <w:rPr>
          <w:rFonts w:ascii="Times New Roman" w:hAnsi="Times New Roman" w:cs="Times New Roman"/>
          <w:sz w:val="24"/>
          <w:szCs w:val="24"/>
        </w:rPr>
        <w:t xml:space="preserve">, </w:t>
      </w:r>
      <w:r w:rsidRPr="00060549">
        <w:rPr>
          <w:rFonts w:ascii="Times New Roman" w:hAnsi="Times New Roman" w:cs="Times New Roman"/>
          <w:i/>
          <w:iCs/>
          <w:sz w:val="24"/>
          <w:szCs w:val="24"/>
        </w:rPr>
        <w:t>4</w:t>
      </w:r>
      <w:r w:rsidRPr="00060549">
        <w:rPr>
          <w:rFonts w:ascii="Times New Roman" w:hAnsi="Times New Roman" w:cs="Times New Roman"/>
          <w:sz w:val="24"/>
          <w:szCs w:val="24"/>
        </w:rPr>
        <w:t>(4), 85–100. https://doi.org/10.5281/zenodo.3592913</w:t>
      </w:r>
    </w:p>
    <w:p w:rsidR="00905CD5" w:rsidRPr="00060549" w:rsidRDefault="00AC00D2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 w:rsidRPr="00060549">
        <w:rPr>
          <w:rFonts w:ascii="Times New Roman" w:hAnsi="Times New Roman" w:cs="Times New Roman"/>
          <w:sz w:val="24"/>
          <w:szCs w:val="24"/>
        </w:rPr>
        <w:t xml:space="preserve">Priadi, D. R., &amp; Samboro, J. (2020). Pengaruh Store Atmosphere Dan Lokasi Terhadap Keputusan Pembelian Di Kopi Bossku Kediri. </w:t>
      </w:r>
      <w:r w:rsidRPr="00060549">
        <w:rPr>
          <w:rFonts w:ascii="Times New Roman" w:hAnsi="Times New Roman" w:cs="Times New Roman"/>
          <w:i/>
          <w:iCs/>
          <w:sz w:val="24"/>
          <w:szCs w:val="24"/>
        </w:rPr>
        <w:t>Jurnal Aplikasi Bisnis</w:t>
      </w:r>
      <w:r w:rsidRPr="00060549">
        <w:rPr>
          <w:rFonts w:ascii="Times New Roman" w:hAnsi="Times New Roman" w:cs="Times New Roman"/>
          <w:sz w:val="24"/>
          <w:szCs w:val="24"/>
        </w:rPr>
        <w:t xml:space="preserve">, </w:t>
      </w:r>
      <w:r w:rsidRPr="00060549">
        <w:rPr>
          <w:rFonts w:ascii="Times New Roman" w:hAnsi="Times New Roman" w:cs="Times New Roman"/>
          <w:i/>
          <w:iCs/>
          <w:sz w:val="24"/>
          <w:szCs w:val="24"/>
        </w:rPr>
        <w:t>6</w:t>
      </w:r>
      <w:r w:rsidRPr="00060549">
        <w:rPr>
          <w:rFonts w:ascii="Times New Roman" w:hAnsi="Times New Roman" w:cs="Times New Roman"/>
          <w:sz w:val="24"/>
          <w:szCs w:val="24"/>
        </w:rPr>
        <w:t>(1), 109–112.</w:t>
      </w:r>
    </w:p>
    <w:p w:rsidR="00905CD5" w:rsidRPr="00060549" w:rsidRDefault="00AC00D2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 w:rsidRPr="00060549">
        <w:rPr>
          <w:rFonts w:ascii="Times New Roman" w:hAnsi="Times New Roman" w:cs="Times New Roman"/>
          <w:sz w:val="24"/>
          <w:szCs w:val="24"/>
        </w:rPr>
        <w:t xml:space="preserve">Putra, T. R. I., Aprilia, C., &amp; Aulia, A. (2019). </w:t>
      </w:r>
      <w:r w:rsidRPr="00060549">
        <w:rPr>
          <w:rFonts w:ascii="Times New Roman" w:hAnsi="Times New Roman" w:cs="Times New Roman"/>
          <w:i/>
          <w:iCs/>
          <w:sz w:val="24"/>
          <w:szCs w:val="24"/>
        </w:rPr>
        <w:t>The Role of Store Atmosphere on Purchase Decision: Case of Cafesin Banda Aceh</w:t>
      </w:r>
      <w:r w:rsidRPr="00060549">
        <w:rPr>
          <w:rFonts w:ascii="Times New Roman" w:hAnsi="Times New Roman" w:cs="Times New Roman"/>
          <w:sz w:val="24"/>
          <w:szCs w:val="24"/>
        </w:rPr>
        <w:t xml:space="preserve">. </w:t>
      </w:r>
      <w:r w:rsidRPr="00060549">
        <w:rPr>
          <w:rFonts w:ascii="Times New Roman" w:hAnsi="Times New Roman" w:cs="Times New Roman"/>
          <w:i/>
          <w:iCs/>
          <w:sz w:val="24"/>
          <w:szCs w:val="24"/>
        </w:rPr>
        <w:t>4</w:t>
      </w:r>
      <w:r w:rsidRPr="00060549">
        <w:rPr>
          <w:rFonts w:ascii="Times New Roman" w:hAnsi="Times New Roman" w:cs="Times New Roman"/>
          <w:sz w:val="24"/>
          <w:szCs w:val="24"/>
        </w:rPr>
        <w:t>(2), 109–116.</w:t>
      </w:r>
    </w:p>
    <w:p w:rsidR="00905CD5" w:rsidRPr="00060549" w:rsidRDefault="00AC00D2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 w:rsidRPr="00060549">
        <w:rPr>
          <w:rFonts w:ascii="Times New Roman" w:hAnsi="Times New Roman" w:cs="Times New Roman"/>
          <w:sz w:val="24"/>
          <w:szCs w:val="24"/>
        </w:rPr>
        <w:t xml:space="preserve">Putri, C. M., &amp; Manik, C. D. (2021). Pengaruh Lokasi Dan </w:t>
      </w:r>
      <w:r w:rsidRPr="00060549">
        <w:rPr>
          <w:rFonts w:ascii="Times New Roman" w:hAnsi="Times New Roman" w:cs="Times New Roman"/>
          <w:i/>
          <w:sz w:val="24"/>
          <w:szCs w:val="24"/>
        </w:rPr>
        <w:t>Store Atmosphere</w:t>
      </w:r>
      <w:r w:rsidRPr="00060549">
        <w:rPr>
          <w:rFonts w:ascii="Times New Roman" w:hAnsi="Times New Roman" w:cs="Times New Roman"/>
          <w:sz w:val="24"/>
          <w:szCs w:val="24"/>
        </w:rPr>
        <w:t xml:space="preserve"> Terhadap Keputusan Pembelian Pada Warung Kopi Jaelansky Pamulang. </w:t>
      </w:r>
      <w:r w:rsidRPr="00060549">
        <w:rPr>
          <w:rFonts w:ascii="Times New Roman" w:hAnsi="Times New Roman" w:cs="Times New Roman"/>
          <w:i/>
          <w:iCs/>
          <w:sz w:val="24"/>
          <w:szCs w:val="24"/>
        </w:rPr>
        <w:t>Jurnal Pemasaran, Keuangan &amp; Sumber Daya Manusia</w:t>
      </w:r>
      <w:r w:rsidRPr="00060549">
        <w:rPr>
          <w:rFonts w:ascii="Times New Roman" w:hAnsi="Times New Roman" w:cs="Times New Roman"/>
          <w:sz w:val="24"/>
          <w:szCs w:val="24"/>
        </w:rPr>
        <w:t xml:space="preserve">, </w:t>
      </w:r>
      <w:r w:rsidRPr="00060549">
        <w:rPr>
          <w:rFonts w:ascii="Times New Roman" w:hAnsi="Times New Roman" w:cs="Times New Roman"/>
          <w:i/>
          <w:iCs/>
          <w:sz w:val="24"/>
          <w:szCs w:val="24"/>
        </w:rPr>
        <w:t>1</w:t>
      </w:r>
      <w:r w:rsidRPr="00060549">
        <w:rPr>
          <w:rFonts w:ascii="Times New Roman" w:hAnsi="Times New Roman" w:cs="Times New Roman"/>
          <w:sz w:val="24"/>
          <w:szCs w:val="24"/>
        </w:rPr>
        <w:t>(1), 37–42.</w:t>
      </w:r>
    </w:p>
    <w:p w:rsidR="00905CD5" w:rsidRPr="00060549" w:rsidRDefault="00AC00D2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 w:rsidRPr="00060549">
        <w:rPr>
          <w:rFonts w:ascii="Times New Roman" w:hAnsi="Times New Roman" w:cs="Times New Roman"/>
          <w:sz w:val="24"/>
          <w:szCs w:val="24"/>
        </w:rPr>
        <w:t xml:space="preserve">Rohmawaty, A., &amp; Nurtjahjani, F. (2019). Pengaruh </w:t>
      </w:r>
      <w:r w:rsidRPr="00060549">
        <w:rPr>
          <w:rFonts w:ascii="Times New Roman" w:hAnsi="Times New Roman" w:cs="Times New Roman"/>
          <w:i/>
          <w:sz w:val="24"/>
          <w:szCs w:val="24"/>
        </w:rPr>
        <w:t>Store Atmosphere</w:t>
      </w:r>
      <w:r w:rsidRPr="00060549">
        <w:rPr>
          <w:rFonts w:ascii="Times New Roman" w:hAnsi="Times New Roman" w:cs="Times New Roman"/>
          <w:sz w:val="24"/>
          <w:szCs w:val="24"/>
        </w:rPr>
        <w:t xml:space="preserve"> Dan Lokasi Terhadap. </w:t>
      </w:r>
      <w:r w:rsidRPr="00060549">
        <w:rPr>
          <w:rFonts w:ascii="Times New Roman" w:hAnsi="Times New Roman" w:cs="Times New Roman"/>
          <w:i/>
          <w:iCs/>
          <w:sz w:val="24"/>
          <w:szCs w:val="24"/>
        </w:rPr>
        <w:t>Jurnal Aplikasi Bisnis</w:t>
      </w:r>
      <w:r w:rsidRPr="00060549">
        <w:rPr>
          <w:rFonts w:ascii="Times New Roman" w:hAnsi="Times New Roman" w:cs="Times New Roman"/>
          <w:sz w:val="24"/>
          <w:szCs w:val="24"/>
        </w:rPr>
        <w:t xml:space="preserve">, </w:t>
      </w:r>
      <w:r w:rsidRPr="00060549">
        <w:rPr>
          <w:rFonts w:ascii="Times New Roman" w:hAnsi="Times New Roman" w:cs="Times New Roman"/>
          <w:i/>
          <w:iCs/>
          <w:sz w:val="24"/>
          <w:szCs w:val="24"/>
        </w:rPr>
        <w:t>5</w:t>
      </w:r>
      <w:r w:rsidRPr="00060549">
        <w:rPr>
          <w:rFonts w:ascii="Times New Roman" w:hAnsi="Times New Roman" w:cs="Times New Roman"/>
          <w:sz w:val="24"/>
          <w:szCs w:val="24"/>
        </w:rPr>
        <w:t>(1), 242–246.</w:t>
      </w:r>
    </w:p>
    <w:p w:rsidR="00905CD5" w:rsidRPr="00060549" w:rsidRDefault="00AC00D2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 w:rsidRPr="00060549">
        <w:rPr>
          <w:rFonts w:ascii="Times New Roman" w:hAnsi="Times New Roman" w:cs="Times New Roman"/>
          <w:sz w:val="24"/>
          <w:szCs w:val="24"/>
        </w:rPr>
        <w:t xml:space="preserve">Sari, B. A. (2021). Pengaruh Harga Lokasi Dan </w:t>
      </w:r>
      <w:r w:rsidRPr="00060549">
        <w:rPr>
          <w:rFonts w:ascii="Times New Roman" w:hAnsi="Times New Roman" w:cs="Times New Roman"/>
          <w:i/>
          <w:sz w:val="24"/>
          <w:szCs w:val="24"/>
        </w:rPr>
        <w:t>Store Atmosphere</w:t>
      </w:r>
      <w:r w:rsidRPr="00060549">
        <w:rPr>
          <w:rFonts w:ascii="Times New Roman" w:hAnsi="Times New Roman" w:cs="Times New Roman"/>
          <w:sz w:val="24"/>
          <w:szCs w:val="24"/>
        </w:rPr>
        <w:t xml:space="preserve"> Terhadap Keputusan Pembelian Pada Giant Ekstra Rajawali Di Surabaya Bella Aprillya Sari Yahya Sekolah Tinggi Ilmu Ekonomi Indonesia ( STIESIA ) Surabaya. </w:t>
      </w:r>
      <w:r w:rsidRPr="00060549">
        <w:rPr>
          <w:rFonts w:ascii="Times New Roman" w:hAnsi="Times New Roman" w:cs="Times New Roman"/>
          <w:i/>
          <w:iCs/>
          <w:sz w:val="24"/>
          <w:szCs w:val="24"/>
        </w:rPr>
        <w:t>Jurnal Ilmu Dan Riset Manajemen</w:t>
      </w:r>
      <w:r w:rsidRPr="00060549">
        <w:rPr>
          <w:rFonts w:ascii="Times New Roman" w:hAnsi="Times New Roman" w:cs="Times New Roman"/>
          <w:sz w:val="24"/>
          <w:szCs w:val="24"/>
        </w:rPr>
        <w:t xml:space="preserve">, </w:t>
      </w:r>
      <w:r w:rsidRPr="00060549">
        <w:rPr>
          <w:rFonts w:ascii="Times New Roman" w:hAnsi="Times New Roman" w:cs="Times New Roman"/>
          <w:i/>
          <w:iCs/>
          <w:sz w:val="24"/>
          <w:szCs w:val="24"/>
        </w:rPr>
        <w:t>10</w:t>
      </w:r>
      <w:r w:rsidRPr="00060549">
        <w:rPr>
          <w:rFonts w:ascii="Times New Roman" w:hAnsi="Times New Roman" w:cs="Times New Roman"/>
          <w:sz w:val="24"/>
          <w:szCs w:val="24"/>
        </w:rPr>
        <w:t>(7), 1–17.</w:t>
      </w:r>
    </w:p>
    <w:p w:rsidR="00905CD5" w:rsidRPr="00060549" w:rsidRDefault="00AC00D2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60549">
        <w:rPr>
          <w:rFonts w:ascii="Times New Roman" w:hAnsi="Times New Roman" w:cs="Times New Roman"/>
          <w:sz w:val="24"/>
          <w:szCs w:val="24"/>
        </w:rPr>
        <w:t xml:space="preserve">Siregar, H. F. A., &amp; Sampurna, D. S. (2020). </w:t>
      </w:r>
      <w:r w:rsidRPr="00060549">
        <w:rPr>
          <w:rFonts w:ascii="Times New Roman" w:hAnsi="Times New Roman" w:cs="Times New Roman"/>
          <w:i/>
          <w:iCs/>
          <w:sz w:val="24"/>
          <w:szCs w:val="24"/>
        </w:rPr>
        <w:t>Analysis Of The Influence Of Store Atmosphere , Location , And Product Diversity On Purchase Decisions ( Case Study on Consumers at Indomaret Sentul Jaya V Harapan</w:t>
      </w:r>
      <w:r w:rsidRPr="00060549">
        <w:rPr>
          <w:rFonts w:ascii="Times New Roman" w:hAnsi="Times New Roman" w:cs="Times New Roman"/>
          <w:sz w:val="24"/>
          <w:szCs w:val="24"/>
        </w:rPr>
        <w:t>. 1–21</w:t>
      </w:r>
      <w:r w:rsidRPr="0006054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05CD5" w:rsidRPr="00060549" w:rsidRDefault="00AC00D2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60549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Sopiah &amp; Sangadji, M. S. (2016). </w:t>
      </w:r>
      <w:r w:rsidRPr="00060549">
        <w:rPr>
          <w:rFonts w:ascii="Times New Roman" w:hAnsi="Times New Roman" w:cs="Times New Roman"/>
          <w:i/>
          <w:iCs/>
          <w:sz w:val="24"/>
          <w:szCs w:val="24"/>
          <w:lang w:val="en-US"/>
        </w:rPr>
        <w:t>Salesmanship (Kepenjualan)</w:t>
      </w:r>
      <w:r w:rsidRPr="00060549">
        <w:rPr>
          <w:rFonts w:ascii="Times New Roman" w:hAnsi="Times New Roman" w:cs="Times New Roman"/>
          <w:sz w:val="24"/>
          <w:szCs w:val="24"/>
          <w:lang w:val="en-US"/>
        </w:rPr>
        <w:t>. Jakarta: Bumi Aksara.</w:t>
      </w:r>
    </w:p>
    <w:p w:rsidR="00905CD5" w:rsidRPr="00060549" w:rsidRDefault="00AC00D2">
      <w:pPr>
        <w:pStyle w:val="Bibliography1"/>
        <w:ind w:left="720" w:hanging="720"/>
        <w:rPr>
          <w:rFonts w:ascii="Times New Roman" w:hAnsi="Times New Roman" w:cs="Times New Roman"/>
          <w:sz w:val="24"/>
          <w:szCs w:val="24"/>
          <w:lang w:val="en-US"/>
        </w:rPr>
      </w:pPr>
      <w:r w:rsidRPr="00060549">
        <w:rPr>
          <w:rFonts w:ascii="Times New Roman" w:hAnsi="Times New Roman" w:cs="Times New Roman"/>
          <w:sz w:val="24"/>
          <w:szCs w:val="24"/>
          <w:lang w:val="en-US"/>
        </w:rPr>
        <w:t xml:space="preserve">Sugiyono. (2019). </w:t>
      </w:r>
      <w:r w:rsidRPr="00060549">
        <w:rPr>
          <w:rFonts w:ascii="Times New Roman" w:hAnsi="Times New Roman" w:cs="Times New Roman"/>
          <w:i/>
          <w:iCs/>
          <w:sz w:val="24"/>
          <w:szCs w:val="24"/>
          <w:lang w:val="en-US"/>
        </w:rPr>
        <w:t>Metode Penelitian Manajemen.</w:t>
      </w:r>
      <w:r w:rsidRPr="00060549">
        <w:rPr>
          <w:rFonts w:ascii="Times New Roman" w:hAnsi="Times New Roman" w:cs="Times New Roman"/>
          <w:sz w:val="24"/>
          <w:szCs w:val="24"/>
          <w:lang w:val="en-US"/>
        </w:rPr>
        <w:t xml:space="preserve"> Bandung: Alfabeta.</w:t>
      </w:r>
    </w:p>
    <w:p w:rsidR="00905CD5" w:rsidRPr="00060549" w:rsidRDefault="00AC00D2">
      <w:pPr>
        <w:pStyle w:val="Bibliography1"/>
        <w:ind w:left="720" w:hanging="720"/>
        <w:rPr>
          <w:rFonts w:ascii="Times New Roman" w:hAnsi="Times New Roman" w:cs="Times New Roman"/>
          <w:sz w:val="24"/>
          <w:szCs w:val="24"/>
          <w:lang w:val="en-US"/>
        </w:rPr>
      </w:pPr>
      <w:r w:rsidRPr="00060549">
        <w:rPr>
          <w:rFonts w:ascii="Times New Roman" w:hAnsi="Times New Roman" w:cs="Times New Roman"/>
          <w:sz w:val="24"/>
          <w:szCs w:val="24"/>
          <w:lang w:val="en-US"/>
        </w:rPr>
        <w:t xml:space="preserve">Sugiyono. (2019). </w:t>
      </w:r>
      <w:r w:rsidRPr="00060549">
        <w:rPr>
          <w:rFonts w:ascii="Times New Roman" w:hAnsi="Times New Roman" w:cs="Times New Roman"/>
          <w:i/>
          <w:iCs/>
          <w:sz w:val="24"/>
          <w:szCs w:val="24"/>
          <w:lang w:val="en-US"/>
        </w:rPr>
        <w:t>Metode Penelitian Kuantitatif dan R&amp;D.</w:t>
      </w:r>
      <w:r w:rsidRPr="00060549">
        <w:rPr>
          <w:rFonts w:ascii="Times New Roman" w:hAnsi="Times New Roman" w:cs="Times New Roman"/>
          <w:sz w:val="24"/>
          <w:szCs w:val="24"/>
          <w:lang w:val="en-US"/>
        </w:rPr>
        <w:t xml:space="preserve"> Bandung: Alfabeta.</w:t>
      </w:r>
    </w:p>
    <w:p w:rsidR="00905CD5" w:rsidRPr="00060549" w:rsidRDefault="00AC00D2">
      <w:pPr>
        <w:pStyle w:val="Bibliography1"/>
        <w:ind w:left="440" w:hanging="440"/>
        <w:jc w:val="both"/>
        <w:rPr>
          <w:rFonts w:ascii="Times New Roman" w:hAnsi="Times New Roman" w:cs="Times New Roman"/>
          <w:sz w:val="24"/>
          <w:szCs w:val="24"/>
        </w:rPr>
      </w:pPr>
      <w:r w:rsidRPr="00060549">
        <w:rPr>
          <w:rFonts w:ascii="Times New Roman" w:hAnsi="Times New Roman" w:cs="Times New Roman"/>
          <w:sz w:val="24"/>
          <w:szCs w:val="24"/>
          <w:lang w:val="en-US"/>
        </w:rPr>
        <w:t xml:space="preserve">Sugiyono. (2019). </w:t>
      </w:r>
      <w:r w:rsidRPr="00060549">
        <w:rPr>
          <w:rFonts w:ascii="Times New Roman" w:hAnsi="Times New Roman" w:cs="Times New Roman"/>
          <w:i/>
          <w:iCs/>
          <w:sz w:val="24"/>
          <w:szCs w:val="24"/>
          <w:lang w:val="en-US"/>
        </w:rPr>
        <w:t>Metode Penelitian Kuantitatif, Kualitatif dan R&amp;D.</w:t>
      </w:r>
      <w:r w:rsidRPr="00060549">
        <w:rPr>
          <w:rFonts w:ascii="Times New Roman" w:hAnsi="Times New Roman" w:cs="Times New Roman"/>
          <w:sz w:val="24"/>
          <w:szCs w:val="24"/>
          <w:lang w:val="en-US"/>
        </w:rPr>
        <w:t xml:space="preserve"> Bandung: Alfabeta.</w:t>
      </w:r>
    </w:p>
    <w:p w:rsidR="00905CD5" w:rsidRPr="00060549" w:rsidRDefault="00AC00D2">
      <w:pPr>
        <w:pStyle w:val="Bibliography1"/>
        <w:ind w:left="720" w:hanging="720"/>
        <w:rPr>
          <w:rFonts w:ascii="Times New Roman" w:hAnsi="Times New Roman" w:cs="Times New Roman"/>
          <w:sz w:val="24"/>
          <w:szCs w:val="24"/>
          <w:lang w:val="en-US"/>
        </w:rPr>
      </w:pPr>
      <w:r w:rsidRPr="00060549">
        <w:rPr>
          <w:rFonts w:ascii="Times New Roman" w:hAnsi="Times New Roman" w:cs="Times New Roman"/>
          <w:sz w:val="24"/>
          <w:szCs w:val="24"/>
          <w:lang w:val="en-US"/>
        </w:rPr>
        <w:t xml:space="preserve">Sugiyono. (2019). </w:t>
      </w:r>
      <w:r w:rsidRPr="00060549">
        <w:rPr>
          <w:rFonts w:ascii="Times New Roman" w:hAnsi="Times New Roman" w:cs="Times New Roman"/>
          <w:i/>
          <w:iCs/>
          <w:sz w:val="24"/>
          <w:szCs w:val="24"/>
          <w:lang w:val="en-US"/>
        </w:rPr>
        <w:t>Metode Penelitian Manajemen.</w:t>
      </w:r>
      <w:r w:rsidRPr="00060549">
        <w:rPr>
          <w:rFonts w:ascii="Times New Roman" w:hAnsi="Times New Roman" w:cs="Times New Roman"/>
          <w:sz w:val="24"/>
          <w:szCs w:val="24"/>
          <w:lang w:val="en-US"/>
        </w:rPr>
        <w:t xml:space="preserve"> Bandung: Alfabeta.</w:t>
      </w:r>
    </w:p>
    <w:p w:rsidR="00905CD5" w:rsidRPr="00060549" w:rsidRDefault="00AC00D2">
      <w:pPr>
        <w:pStyle w:val="Bibliography1"/>
        <w:ind w:left="720" w:hanging="720"/>
        <w:rPr>
          <w:rFonts w:ascii="Times New Roman" w:hAnsi="Times New Roman" w:cs="Times New Roman"/>
          <w:sz w:val="24"/>
          <w:szCs w:val="24"/>
          <w:lang w:val="en-US"/>
        </w:rPr>
      </w:pPr>
      <w:r w:rsidRPr="00060549">
        <w:rPr>
          <w:rFonts w:ascii="Times New Roman" w:hAnsi="Times New Roman" w:cs="Times New Roman"/>
          <w:sz w:val="24"/>
          <w:szCs w:val="24"/>
          <w:lang w:val="en-US"/>
        </w:rPr>
        <w:t xml:space="preserve">Sugiyono. (2019). </w:t>
      </w:r>
      <w:r w:rsidRPr="00060549">
        <w:rPr>
          <w:rFonts w:ascii="Times New Roman" w:hAnsi="Times New Roman" w:cs="Times New Roman"/>
          <w:i/>
          <w:iCs/>
          <w:sz w:val="24"/>
          <w:szCs w:val="24"/>
          <w:lang w:val="en-US"/>
        </w:rPr>
        <w:t>Metode Penelitian Kuantitatif dan R&amp;D.</w:t>
      </w:r>
      <w:r w:rsidRPr="00060549">
        <w:rPr>
          <w:rFonts w:ascii="Times New Roman" w:hAnsi="Times New Roman" w:cs="Times New Roman"/>
          <w:sz w:val="24"/>
          <w:szCs w:val="24"/>
          <w:lang w:val="en-US"/>
        </w:rPr>
        <w:t xml:space="preserve"> Bandung: Alfabeta.</w:t>
      </w:r>
    </w:p>
    <w:p w:rsidR="009E418B" w:rsidRPr="00060549" w:rsidRDefault="00AC00D2" w:rsidP="009E418B">
      <w:pPr>
        <w:pStyle w:val="Bibliography1"/>
        <w:ind w:left="440" w:hanging="4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60549">
        <w:rPr>
          <w:rFonts w:ascii="Times New Roman" w:hAnsi="Times New Roman" w:cs="Times New Roman"/>
          <w:sz w:val="24"/>
          <w:szCs w:val="24"/>
          <w:lang w:val="en-US"/>
        </w:rPr>
        <w:t xml:space="preserve">Sugiyono. (2019). </w:t>
      </w:r>
      <w:r w:rsidRPr="00060549">
        <w:rPr>
          <w:rFonts w:ascii="Times New Roman" w:hAnsi="Times New Roman" w:cs="Times New Roman"/>
          <w:i/>
          <w:iCs/>
          <w:sz w:val="24"/>
          <w:szCs w:val="24"/>
          <w:lang w:val="en-US"/>
        </w:rPr>
        <w:t>Metode Penelitian Kuantitatif, Kualitatif dan R&amp;D.</w:t>
      </w:r>
      <w:r w:rsidRPr="00060549">
        <w:rPr>
          <w:rFonts w:ascii="Times New Roman" w:hAnsi="Times New Roman" w:cs="Times New Roman"/>
          <w:sz w:val="24"/>
          <w:szCs w:val="24"/>
          <w:lang w:val="en-US"/>
        </w:rPr>
        <w:t xml:space="preserve"> Bandung: Alfabeta</w:t>
      </w:r>
      <w:r w:rsidR="009E418B" w:rsidRPr="0006054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05CD5" w:rsidRPr="00060549" w:rsidRDefault="00AC00D2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060549">
        <w:rPr>
          <w:rFonts w:ascii="Times New Roman" w:hAnsi="Times New Roman" w:cs="Times New Roman"/>
          <w:sz w:val="24"/>
          <w:szCs w:val="24"/>
        </w:rPr>
        <w:t xml:space="preserve">Suharto, G. P., &amp; Suryoko, S. (2017). Pengaruh Gaya Hidup, Suasana Toko Dan Kualitas Pelayanan Terhadap Keputusan Pembelian Pada Giggle Box Cafe &amp; Resto Semarang. </w:t>
      </w:r>
      <w:r w:rsidRPr="00060549">
        <w:rPr>
          <w:rFonts w:ascii="Times New Roman" w:hAnsi="Times New Roman" w:cs="Times New Roman"/>
          <w:i/>
          <w:iCs/>
          <w:sz w:val="24"/>
          <w:szCs w:val="24"/>
        </w:rPr>
        <w:t>Jurnal Ilmu Administrasi Bisnis</w:t>
      </w:r>
      <w:r w:rsidRPr="00060549">
        <w:rPr>
          <w:rFonts w:ascii="Times New Roman" w:hAnsi="Times New Roman" w:cs="Times New Roman"/>
          <w:sz w:val="24"/>
          <w:szCs w:val="24"/>
        </w:rPr>
        <w:t xml:space="preserve">, </w:t>
      </w:r>
      <w:r w:rsidRPr="00060549">
        <w:rPr>
          <w:rFonts w:ascii="Times New Roman" w:hAnsi="Times New Roman" w:cs="Times New Roman"/>
          <w:i/>
          <w:iCs/>
          <w:sz w:val="24"/>
          <w:szCs w:val="24"/>
        </w:rPr>
        <w:t>024</w:t>
      </w:r>
      <w:r w:rsidRPr="00060549">
        <w:rPr>
          <w:rFonts w:ascii="Times New Roman" w:hAnsi="Times New Roman" w:cs="Times New Roman"/>
          <w:i/>
          <w:iCs/>
          <w:sz w:val="24"/>
          <w:szCs w:val="24"/>
          <w:lang w:val="en-US"/>
        </w:rPr>
        <w:t>.</w:t>
      </w:r>
    </w:p>
    <w:p w:rsidR="009E418B" w:rsidRPr="00060549" w:rsidRDefault="009E418B" w:rsidP="009E418B">
      <w:pPr>
        <w:pStyle w:val="Bibliography1"/>
        <w:ind w:left="440" w:hanging="4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6054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Suparyanto, R.W. (2017). </w:t>
      </w:r>
      <w:r w:rsidRPr="000605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Salesmanship Konsep dan Aplikasi Panduan Mahasiswa, Salesman, Pengusaha, Umum. </w:t>
      </w:r>
      <w:r w:rsidRPr="0006054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Bogor: Penerbit In Media</w:t>
      </w:r>
      <w:r w:rsidRPr="0006054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05CD5" w:rsidRPr="00060549" w:rsidRDefault="00AC00D2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60549">
        <w:rPr>
          <w:rFonts w:ascii="Times New Roman" w:hAnsi="Times New Roman" w:cs="Times New Roman"/>
          <w:sz w:val="24"/>
          <w:szCs w:val="24"/>
          <w:lang w:val="en-US"/>
        </w:rPr>
        <w:t>Tarinda &amp; Zaini, A</w:t>
      </w:r>
      <w:r w:rsidRPr="00060549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. </w:t>
      </w:r>
      <w:r w:rsidRPr="00060549">
        <w:rPr>
          <w:rFonts w:ascii="Times New Roman" w:hAnsi="Times New Roman" w:cs="Times New Roman"/>
          <w:sz w:val="24"/>
          <w:szCs w:val="24"/>
          <w:lang w:val="en-US"/>
        </w:rPr>
        <w:t xml:space="preserve">Pengaruh Lokasi dan Kualitas Pelayanan terhadap Kepuasan Pelanggan pada Scissors Barbershop Malang. </w:t>
      </w:r>
      <w:r w:rsidRPr="00060549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JAB </w:t>
      </w:r>
      <w:r w:rsidRPr="00060549">
        <w:rPr>
          <w:rFonts w:ascii="Times New Roman" w:hAnsi="Times New Roman" w:cs="Times New Roman"/>
          <w:sz w:val="24"/>
          <w:szCs w:val="24"/>
          <w:lang w:val="en-US"/>
        </w:rPr>
        <w:t>(Jurnal Aplikasi Bisnis), Vol.4, No. 1.</w:t>
      </w:r>
    </w:p>
    <w:p w:rsidR="00905CD5" w:rsidRPr="00060549" w:rsidRDefault="00AC00D2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60549">
        <w:rPr>
          <w:rFonts w:ascii="Times New Roman" w:hAnsi="Times New Roman" w:cs="Times New Roman"/>
          <w:sz w:val="24"/>
          <w:szCs w:val="24"/>
          <w:lang w:val="en-US"/>
        </w:rPr>
        <w:t xml:space="preserve">Tjiptono, F. (2014). </w:t>
      </w:r>
      <w:r w:rsidRPr="00060549">
        <w:rPr>
          <w:rFonts w:ascii="Times New Roman" w:hAnsi="Times New Roman" w:cs="Times New Roman"/>
          <w:i/>
          <w:iCs/>
          <w:sz w:val="24"/>
          <w:szCs w:val="24"/>
          <w:lang w:val="en-US"/>
        </w:rPr>
        <w:t>Pemasaran Jasa</w:t>
      </w:r>
      <w:r w:rsidRPr="00060549">
        <w:rPr>
          <w:rFonts w:ascii="Times New Roman" w:hAnsi="Times New Roman" w:cs="Times New Roman"/>
          <w:sz w:val="24"/>
          <w:szCs w:val="24"/>
          <w:lang w:val="en-US"/>
        </w:rPr>
        <w:t>. Yogyakarta: Andi.</w:t>
      </w:r>
    </w:p>
    <w:p w:rsidR="00905CD5" w:rsidRPr="00060549" w:rsidRDefault="00AC00D2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060549">
        <w:rPr>
          <w:rFonts w:ascii="Times New Roman" w:hAnsi="Times New Roman" w:cs="Times New Roman"/>
          <w:sz w:val="24"/>
          <w:szCs w:val="24"/>
          <w:lang w:val="en-US"/>
        </w:rPr>
        <w:t xml:space="preserve">Tjiptono, F. (2014). </w:t>
      </w:r>
      <w:r w:rsidRPr="00060549">
        <w:rPr>
          <w:rFonts w:ascii="Times New Roman" w:hAnsi="Times New Roman" w:cs="Times New Roman"/>
          <w:i/>
          <w:iCs/>
          <w:sz w:val="24"/>
          <w:szCs w:val="24"/>
          <w:lang w:val="en-US"/>
        </w:rPr>
        <w:t>Pemasaran Jasa-Prinsip, Penerapan, Dan Penelitian.</w:t>
      </w:r>
      <w:r w:rsidRPr="00060549">
        <w:rPr>
          <w:rFonts w:ascii="Times New Roman" w:hAnsi="Times New Roman" w:cs="Times New Roman"/>
          <w:sz w:val="24"/>
          <w:szCs w:val="24"/>
          <w:lang w:val="en-US"/>
        </w:rPr>
        <w:t xml:space="preserve"> Yogyakarta: Andi Offset.</w:t>
      </w:r>
    </w:p>
    <w:p w:rsidR="009E418B" w:rsidRPr="00060549" w:rsidRDefault="00AC00D2" w:rsidP="009E418B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60549">
        <w:rPr>
          <w:rFonts w:ascii="Times New Roman" w:hAnsi="Times New Roman" w:cs="Times New Roman"/>
          <w:sz w:val="24"/>
          <w:szCs w:val="24"/>
          <w:lang w:val="en-US"/>
        </w:rPr>
        <w:t xml:space="preserve">Tjiptono, F. (2017). </w:t>
      </w:r>
      <w:r w:rsidRPr="00060549">
        <w:rPr>
          <w:rFonts w:ascii="Times New Roman" w:hAnsi="Times New Roman" w:cs="Times New Roman"/>
          <w:i/>
          <w:iCs/>
          <w:sz w:val="24"/>
          <w:szCs w:val="24"/>
          <w:lang w:val="en-US"/>
        </w:rPr>
        <w:t>Pemasaran Strategik edisi 3</w:t>
      </w:r>
      <w:r w:rsidRPr="00060549">
        <w:rPr>
          <w:rFonts w:ascii="Times New Roman" w:hAnsi="Times New Roman" w:cs="Times New Roman"/>
          <w:sz w:val="24"/>
          <w:szCs w:val="24"/>
          <w:lang w:val="en-US"/>
        </w:rPr>
        <w:t>.Yogyakarta: Andi</w:t>
      </w:r>
    </w:p>
    <w:p w:rsidR="00905CD5" w:rsidRPr="00060549" w:rsidRDefault="009E418B" w:rsidP="009E418B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6054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Wibowo, H. A., &amp; Fausi, M. (2017). </w:t>
      </w:r>
      <w:r w:rsidRPr="000605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Pelayanan Konsumen. </w:t>
      </w:r>
      <w:r w:rsidRPr="0006054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Yogyakarta: Perama Publishing</w:t>
      </w:r>
      <w:r w:rsidR="00AC00D2" w:rsidRPr="0006054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05CD5" w:rsidRPr="00060549" w:rsidRDefault="00AC00D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 w:eastAsia="zh-CN"/>
        </w:rPr>
      </w:pPr>
      <w:r w:rsidRPr="00060549">
        <w:rPr>
          <w:rFonts w:ascii="Times New Roman" w:hAnsi="Times New Roman" w:cs="Times New Roman"/>
          <w:sz w:val="24"/>
          <w:szCs w:val="24"/>
        </w:rPr>
        <w:fldChar w:fldCharType="end"/>
      </w:r>
    </w:p>
    <w:p w:rsidR="00905CD5" w:rsidRPr="00060549" w:rsidRDefault="00905C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 w:eastAsia="zh-CN"/>
        </w:rPr>
      </w:pPr>
    </w:p>
    <w:p w:rsidR="00905CD5" w:rsidRPr="00060549" w:rsidRDefault="00905C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 w:eastAsia="zh-CN"/>
        </w:rPr>
      </w:pPr>
    </w:p>
    <w:p w:rsidR="00905CD5" w:rsidRPr="00060549" w:rsidRDefault="00905C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 w:eastAsia="zh-CN"/>
        </w:rPr>
      </w:pPr>
      <w:bookmarkStart w:id="2" w:name="_GoBack"/>
      <w:bookmarkEnd w:id="2"/>
    </w:p>
    <w:sectPr w:rsidR="00905CD5" w:rsidRPr="00060549">
      <w:headerReference w:type="first" r:id="rId9"/>
      <w:footerReference w:type="first" r:id="rId10"/>
      <w:pgSz w:w="11906" w:h="16838"/>
      <w:pgMar w:top="2268" w:right="1701" w:bottom="1531" w:left="226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3C84" w:rsidRDefault="009D3C84">
      <w:pPr>
        <w:spacing w:line="240" w:lineRule="auto"/>
      </w:pPr>
      <w:r>
        <w:separator/>
      </w:r>
    </w:p>
  </w:endnote>
  <w:endnote w:type="continuationSeparator" w:id="0">
    <w:p w:rsidR="009D3C84" w:rsidRDefault="009D3C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NewRomanPS-ItalicMT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2598065"/>
    </w:sdtPr>
    <w:sdtEndPr/>
    <w:sdtContent>
      <w:p w:rsidR="00CF6180" w:rsidRDefault="009D3C84">
        <w:pPr>
          <w:pStyle w:val="Footer"/>
          <w:jc w:val="center"/>
        </w:pPr>
      </w:p>
    </w:sdtContent>
  </w:sdt>
  <w:p w:rsidR="00CF6180" w:rsidRDefault="00CF61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3C84" w:rsidRDefault="009D3C84">
      <w:pPr>
        <w:spacing w:after="0"/>
      </w:pPr>
      <w:r>
        <w:separator/>
      </w:r>
    </w:p>
  </w:footnote>
  <w:footnote w:type="continuationSeparator" w:id="0">
    <w:p w:rsidR="009D3C84" w:rsidRDefault="009D3C8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180" w:rsidRDefault="00CF61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1AC160F"/>
    <w:multiLevelType w:val="singleLevel"/>
    <w:tmpl w:val="81AC160F"/>
    <w:lvl w:ilvl="0">
      <w:start w:val="1"/>
      <w:numFmt w:val="decimal"/>
      <w:pStyle w:val="SUBBAB3C"/>
      <w:suff w:val="space"/>
      <w:lvlText w:val="%1."/>
      <w:lvlJc w:val="left"/>
      <w:pPr>
        <w:ind w:left="880"/>
      </w:pPr>
    </w:lvl>
  </w:abstractNum>
  <w:abstractNum w:abstractNumId="1" w15:restartNumberingAfterBreak="0">
    <w:nsid w:val="87762E8C"/>
    <w:multiLevelType w:val="multilevel"/>
    <w:tmpl w:val="87762E8C"/>
    <w:lvl w:ilvl="0">
      <w:start w:val="1"/>
      <w:numFmt w:val="lowerLetter"/>
      <w:pStyle w:val="SUBBABHIPOTESA"/>
      <w:lvlText w:val="%1)"/>
      <w:lvlJc w:val="left"/>
      <w:pPr>
        <w:tabs>
          <w:tab w:val="left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3780"/>
        </w:tabs>
        <w:ind w:left="3780" w:hanging="420"/>
      </w:pPr>
      <w:rPr>
        <w:rFonts w:hint="default"/>
      </w:rPr>
    </w:lvl>
  </w:abstractNum>
  <w:abstractNum w:abstractNumId="2" w15:restartNumberingAfterBreak="0">
    <w:nsid w:val="8B126B02"/>
    <w:multiLevelType w:val="singleLevel"/>
    <w:tmpl w:val="8B126B02"/>
    <w:lvl w:ilvl="0">
      <w:start w:val="1"/>
      <w:numFmt w:val="decimal"/>
      <w:lvlText w:val="%1)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3" w15:restartNumberingAfterBreak="0">
    <w:nsid w:val="91DE8834"/>
    <w:multiLevelType w:val="singleLevel"/>
    <w:tmpl w:val="91DE8834"/>
    <w:lvl w:ilvl="0">
      <w:start w:val="1"/>
      <w:numFmt w:val="lowerLetter"/>
      <w:lvlText w:val="%1)"/>
      <w:lvlJc w:val="left"/>
      <w:pPr>
        <w:tabs>
          <w:tab w:val="left" w:pos="1265"/>
        </w:tabs>
        <w:ind w:left="1265" w:hanging="425"/>
      </w:pPr>
      <w:rPr>
        <w:rFonts w:hint="default"/>
      </w:rPr>
    </w:lvl>
  </w:abstractNum>
  <w:abstractNum w:abstractNumId="4" w15:restartNumberingAfterBreak="0">
    <w:nsid w:val="91FC0F55"/>
    <w:multiLevelType w:val="singleLevel"/>
    <w:tmpl w:val="91FC0F55"/>
    <w:lvl w:ilvl="0">
      <w:start w:val="1"/>
      <w:numFmt w:val="decimal"/>
      <w:pStyle w:val="SUBBABBB"/>
      <w:suff w:val="space"/>
      <w:lvlText w:val="%1."/>
      <w:lvlJc w:val="left"/>
      <w:rPr>
        <w:rFonts w:hint="default"/>
        <w:b w:val="0"/>
        <w:bCs w:val="0"/>
        <w:sz w:val="24"/>
        <w:szCs w:val="24"/>
      </w:rPr>
    </w:lvl>
  </w:abstractNum>
  <w:abstractNum w:abstractNumId="5" w15:restartNumberingAfterBreak="0">
    <w:nsid w:val="95EEF135"/>
    <w:multiLevelType w:val="singleLevel"/>
    <w:tmpl w:val="95EEF135"/>
    <w:lvl w:ilvl="0">
      <w:start w:val="1"/>
      <w:numFmt w:val="decimal"/>
      <w:pStyle w:val="SUBBAB3H"/>
      <w:suff w:val="space"/>
      <w:lvlText w:val="%1."/>
      <w:lvlJc w:val="left"/>
      <w:pPr>
        <w:ind w:left="420"/>
      </w:pPr>
      <w:rPr>
        <w:rFonts w:hint="default"/>
        <w:b/>
        <w:bCs/>
        <w:sz w:val="24"/>
        <w:szCs w:val="24"/>
      </w:rPr>
    </w:lvl>
  </w:abstractNum>
  <w:abstractNum w:abstractNumId="6" w15:restartNumberingAfterBreak="0">
    <w:nsid w:val="9A25A366"/>
    <w:multiLevelType w:val="singleLevel"/>
    <w:tmpl w:val="9A25A366"/>
    <w:lvl w:ilvl="0">
      <w:start w:val="1"/>
      <w:numFmt w:val="decimal"/>
      <w:lvlText w:val="%1)"/>
      <w:lvlJc w:val="left"/>
      <w:pPr>
        <w:tabs>
          <w:tab w:val="left" w:pos="425"/>
        </w:tabs>
        <w:ind w:left="425" w:hanging="425"/>
      </w:pPr>
      <w:rPr>
        <w:rFonts w:hint="default"/>
        <w:sz w:val="22"/>
        <w:szCs w:val="22"/>
      </w:rPr>
    </w:lvl>
  </w:abstractNum>
  <w:abstractNum w:abstractNumId="7" w15:restartNumberingAfterBreak="0">
    <w:nsid w:val="9A68D691"/>
    <w:multiLevelType w:val="singleLevel"/>
    <w:tmpl w:val="9A68D691"/>
    <w:lvl w:ilvl="0">
      <w:start w:val="1"/>
      <w:numFmt w:val="decimal"/>
      <w:lvlText w:val="%1)"/>
      <w:lvlJc w:val="left"/>
      <w:pPr>
        <w:tabs>
          <w:tab w:val="left" w:pos="425"/>
        </w:tabs>
        <w:ind w:left="425" w:hanging="425"/>
      </w:pPr>
      <w:rPr>
        <w:rFonts w:hint="default"/>
        <w:sz w:val="22"/>
        <w:szCs w:val="22"/>
      </w:rPr>
    </w:lvl>
  </w:abstractNum>
  <w:abstractNum w:abstractNumId="8" w15:restartNumberingAfterBreak="0">
    <w:nsid w:val="9C92DDED"/>
    <w:multiLevelType w:val="singleLevel"/>
    <w:tmpl w:val="9C92DDED"/>
    <w:lvl w:ilvl="0">
      <w:start w:val="1"/>
      <w:numFmt w:val="lowerLetter"/>
      <w:lvlText w:val="%1)"/>
      <w:lvlJc w:val="left"/>
      <w:pPr>
        <w:tabs>
          <w:tab w:val="left" w:pos="1265"/>
        </w:tabs>
        <w:ind w:left="1265" w:hanging="425"/>
      </w:pPr>
      <w:rPr>
        <w:rFonts w:hint="default"/>
        <w:i w:val="0"/>
        <w:iCs w:val="0"/>
      </w:rPr>
    </w:lvl>
  </w:abstractNum>
  <w:abstractNum w:abstractNumId="9" w15:restartNumberingAfterBreak="0">
    <w:nsid w:val="9CB7D4ED"/>
    <w:multiLevelType w:val="singleLevel"/>
    <w:tmpl w:val="9CB7D4ED"/>
    <w:lvl w:ilvl="0">
      <w:start w:val="1"/>
      <w:numFmt w:val="decimal"/>
      <w:lvlText w:val="%1)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0" w15:restartNumberingAfterBreak="0">
    <w:nsid w:val="9D9D45D9"/>
    <w:multiLevelType w:val="singleLevel"/>
    <w:tmpl w:val="9D9D45D9"/>
    <w:lvl w:ilvl="0">
      <w:start w:val="1"/>
      <w:numFmt w:val="decimal"/>
      <w:lvlText w:val="%1)"/>
      <w:lvlJc w:val="left"/>
      <w:pPr>
        <w:tabs>
          <w:tab w:val="left" w:pos="425"/>
        </w:tabs>
        <w:ind w:left="425" w:hanging="425"/>
      </w:pPr>
      <w:rPr>
        <w:rFonts w:hint="default"/>
        <w:sz w:val="22"/>
        <w:szCs w:val="22"/>
      </w:rPr>
    </w:lvl>
  </w:abstractNum>
  <w:abstractNum w:abstractNumId="11" w15:restartNumberingAfterBreak="0">
    <w:nsid w:val="9F30AAA2"/>
    <w:multiLevelType w:val="singleLevel"/>
    <w:tmpl w:val="9F30AAA2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2" w15:restartNumberingAfterBreak="0">
    <w:nsid w:val="A08D2B6E"/>
    <w:multiLevelType w:val="singleLevel"/>
    <w:tmpl w:val="A08D2B6E"/>
    <w:lvl w:ilvl="0">
      <w:start w:val="1"/>
      <w:numFmt w:val="decimal"/>
      <w:lvlText w:val="%1."/>
      <w:lvlJc w:val="left"/>
      <w:pPr>
        <w:tabs>
          <w:tab w:val="left" w:pos="845"/>
        </w:tabs>
        <w:ind w:left="845" w:hanging="425"/>
      </w:pPr>
      <w:rPr>
        <w:rFonts w:hint="default"/>
      </w:rPr>
    </w:lvl>
  </w:abstractNum>
  <w:abstractNum w:abstractNumId="13" w15:restartNumberingAfterBreak="0">
    <w:nsid w:val="A2BB4C8E"/>
    <w:multiLevelType w:val="singleLevel"/>
    <w:tmpl w:val="A2BB4C8E"/>
    <w:lvl w:ilvl="0">
      <w:start w:val="1"/>
      <w:numFmt w:val="decimal"/>
      <w:pStyle w:val="SUBBAB3E"/>
      <w:suff w:val="space"/>
      <w:lvlText w:val="%1."/>
      <w:lvlJc w:val="left"/>
      <w:pPr>
        <w:ind w:left="42"/>
      </w:pPr>
    </w:lvl>
  </w:abstractNum>
  <w:abstractNum w:abstractNumId="14" w15:restartNumberingAfterBreak="0">
    <w:nsid w:val="A3009161"/>
    <w:multiLevelType w:val="singleLevel"/>
    <w:tmpl w:val="A3009161"/>
    <w:lvl w:ilvl="0">
      <w:start w:val="1"/>
      <w:numFmt w:val="upperLetter"/>
      <w:suff w:val="space"/>
      <w:lvlText w:val="%1."/>
      <w:lvlJc w:val="left"/>
    </w:lvl>
  </w:abstractNum>
  <w:abstractNum w:abstractNumId="15" w15:restartNumberingAfterBreak="0">
    <w:nsid w:val="A407A44B"/>
    <w:multiLevelType w:val="singleLevel"/>
    <w:tmpl w:val="A407A44B"/>
    <w:lvl w:ilvl="0">
      <w:start w:val="1"/>
      <w:numFmt w:val="decimal"/>
      <w:lvlText w:val="%1)"/>
      <w:lvlJc w:val="left"/>
      <w:pPr>
        <w:tabs>
          <w:tab w:val="left" w:pos="425"/>
        </w:tabs>
        <w:ind w:left="425" w:hanging="425"/>
      </w:pPr>
      <w:rPr>
        <w:rFonts w:hint="default"/>
        <w:sz w:val="22"/>
        <w:szCs w:val="22"/>
      </w:rPr>
    </w:lvl>
  </w:abstractNum>
  <w:abstractNum w:abstractNumId="16" w15:restartNumberingAfterBreak="0">
    <w:nsid w:val="A7614423"/>
    <w:multiLevelType w:val="singleLevel"/>
    <w:tmpl w:val="A7614423"/>
    <w:lvl w:ilvl="0">
      <w:start w:val="1"/>
      <w:numFmt w:val="lowerLetter"/>
      <w:suff w:val="space"/>
      <w:lvlText w:val="(%1)"/>
      <w:lvlJc w:val="left"/>
    </w:lvl>
  </w:abstractNum>
  <w:abstractNum w:abstractNumId="17" w15:restartNumberingAfterBreak="0">
    <w:nsid w:val="AA15B22F"/>
    <w:multiLevelType w:val="singleLevel"/>
    <w:tmpl w:val="AA15B22F"/>
    <w:lvl w:ilvl="0">
      <w:start w:val="1"/>
      <w:numFmt w:val="bullet"/>
      <w:lvlText w:val=""/>
      <w:lvlJc w:val="left"/>
      <w:pPr>
        <w:tabs>
          <w:tab w:val="left" w:pos="2940"/>
        </w:tabs>
        <w:ind w:left="2600" w:hanging="420"/>
      </w:pPr>
      <w:rPr>
        <w:rFonts w:ascii="Wingdings" w:hAnsi="Wingdings" w:hint="default"/>
      </w:rPr>
    </w:lvl>
  </w:abstractNum>
  <w:abstractNum w:abstractNumId="18" w15:restartNumberingAfterBreak="0">
    <w:nsid w:val="AA31BF46"/>
    <w:multiLevelType w:val="singleLevel"/>
    <w:tmpl w:val="AA31BF46"/>
    <w:lvl w:ilvl="0">
      <w:start w:val="1"/>
      <w:numFmt w:val="lowerLetter"/>
      <w:suff w:val="space"/>
      <w:lvlText w:val="(%1)"/>
      <w:lvlJc w:val="left"/>
    </w:lvl>
  </w:abstractNum>
  <w:abstractNum w:abstractNumId="19" w15:restartNumberingAfterBreak="0">
    <w:nsid w:val="AC5294BD"/>
    <w:multiLevelType w:val="singleLevel"/>
    <w:tmpl w:val="AC5294BD"/>
    <w:lvl w:ilvl="0">
      <w:start w:val="1"/>
      <w:numFmt w:val="upperLetter"/>
      <w:pStyle w:val="Heading2"/>
      <w:suff w:val="space"/>
      <w:lvlText w:val="%1."/>
      <w:lvlJc w:val="left"/>
      <w:pPr>
        <w:ind w:left="1261"/>
      </w:pPr>
      <w:rPr>
        <w:rFonts w:hint="default"/>
        <w:sz w:val="24"/>
        <w:szCs w:val="24"/>
      </w:rPr>
    </w:lvl>
  </w:abstractNum>
  <w:abstractNum w:abstractNumId="20" w15:restartNumberingAfterBreak="0">
    <w:nsid w:val="AE713E04"/>
    <w:multiLevelType w:val="singleLevel"/>
    <w:tmpl w:val="AE713E04"/>
    <w:lvl w:ilvl="0">
      <w:start w:val="1"/>
      <w:numFmt w:val="decimal"/>
      <w:pStyle w:val="SUBBAB4E"/>
      <w:lvlText w:val="%1."/>
      <w:lvlJc w:val="left"/>
      <w:pPr>
        <w:tabs>
          <w:tab w:val="left" w:pos="1265"/>
        </w:tabs>
        <w:ind w:left="1265" w:hanging="425"/>
      </w:pPr>
      <w:rPr>
        <w:rFonts w:hint="default"/>
        <w:sz w:val="24"/>
        <w:szCs w:val="24"/>
      </w:rPr>
    </w:lvl>
  </w:abstractNum>
  <w:abstractNum w:abstractNumId="21" w15:restartNumberingAfterBreak="0">
    <w:nsid w:val="B17260FA"/>
    <w:multiLevelType w:val="singleLevel"/>
    <w:tmpl w:val="B17260FA"/>
    <w:lvl w:ilvl="0">
      <w:start w:val="1"/>
      <w:numFmt w:val="upperLetter"/>
      <w:pStyle w:val="SUBBAB5"/>
      <w:suff w:val="space"/>
      <w:lvlText w:val="%1."/>
      <w:lvlJc w:val="left"/>
      <w:pPr>
        <w:ind w:left="440"/>
      </w:pPr>
    </w:lvl>
  </w:abstractNum>
  <w:abstractNum w:abstractNumId="22" w15:restartNumberingAfterBreak="0">
    <w:nsid w:val="B2B3B77C"/>
    <w:multiLevelType w:val="singleLevel"/>
    <w:tmpl w:val="B2B3B77C"/>
    <w:lvl w:ilvl="0">
      <w:start w:val="1"/>
      <w:numFmt w:val="lowerLetter"/>
      <w:suff w:val="space"/>
      <w:lvlText w:val="(%1)"/>
      <w:lvlJc w:val="left"/>
    </w:lvl>
  </w:abstractNum>
  <w:abstractNum w:abstractNumId="23" w15:restartNumberingAfterBreak="0">
    <w:nsid w:val="B38C7429"/>
    <w:multiLevelType w:val="singleLevel"/>
    <w:tmpl w:val="B38C7429"/>
    <w:lvl w:ilvl="0">
      <w:start w:val="1"/>
      <w:numFmt w:val="decimal"/>
      <w:lvlText w:val="%1)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24" w15:restartNumberingAfterBreak="0">
    <w:nsid w:val="B474FD53"/>
    <w:multiLevelType w:val="singleLevel"/>
    <w:tmpl w:val="B474FD53"/>
    <w:lvl w:ilvl="0">
      <w:start w:val="1"/>
      <w:numFmt w:val="decimal"/>
      <w:lvlText w:val="%1."/>
      <w:lvlJc w:val="left"/>
      <w:pPr>
        <w:tabs>
          <w:tab w:val="left" w:pos="1265"/>
        </w:tabs>
        <w:ind w:left="1265" w:hanging="425"/>
      </w:pPr>
      <w:rPr>
        <w:rFonts w:hint="default"/>
      </w:rPr>
    </w:lvl>
  </w:abstractNum>
  <w:abstractNum w:abstractNumId="25" w15:restartNumberingAfterBreak="0">
    <w:nsid w:val="B5AE5DC0"/>
    <w:multiLevelType w:val="singleLevel"/>
    <w:tmpl w:val="B5AE5DC0"/>
    <w:lvl w:ilvl="0">
      <w:start w:val="1"/>
      <w:numFmt w:val="decimal"/>
      <w:lvlText w:val="%1)"/>
      <w:lvlJc w:val="left"/>
      <w:pPr>
        <w:tabs>
          <w:tab w:val="left" w:pos="425"/>
        </w:tabs>
        <w:ind w:left="425" w:hanging="425"/>
      </w:pPr>
      <w:rPr>
        <w:rFonts w:hint="default"/>
        <w:sz w:val="22"/>
        <w:szCs w:val="22"/>
      </w:rPr>
    </w:lvl>
  </w:abstractNum>
  <w:abstractNum w:abstractNumId="26" w15:restartNumberingAfterBreak="0">
    <w:nsid w:val="B5C1649E"/>
    <w:multiLevelType w:val="singleLevel"/>
    <w:tmpl w:val="B5C1649E"/>
    <w:lvl w:ilvl="0">
      <w:start w:val="1"/>
      <w:numFmt w:val="decimal"/>
      <w:suff w:val="space"/>
      <w:lvlText w:val="%1)"/>
      <w:lvlJc w:val="left"/>
      <w:pPr>
        <w:ind w:left="1260"/>
      </w:pPr>
      <w:rPr>
        <w:rFonts w:hint="default"/>
        <w:sz w:val="24"/>
        <w:szCs w:val="24"/>
      </w:rPr>
    </w:lvl>
  </w:abstractNum>
  <w:abstractNum w:abstractNumId="27" w15:restartNumberingAfterBreak="0">
    <w:nsid w:val="B75AA90A"/>
    <w:multiLevelType w:val="singleLevel"/>
    <w:tmpl w:val="B75AA90A"/>
    <w:lvl w:ilvl="0">
      <w:start w:val="1"/>
      <w:numFmt w:val="lowerLetter"/>
      <w:lvlText w:val="%1)"/>
      <w:lvlJc w:val="left"/>
      <w:pPr>
        <w:tabs>
          <w:tab w:val="left" w:pos="1265"/>
        </w:tabs>
        <w:ind w:left="1265" w:hanging="425"/>
      </w:pPr>
      <w:rPr>
        <w:rFonts w:hint="default"/>
        <w:b w:val="0"/>
        <w:bCs w:val="0"/>
      </w:rPr>
    </w:lvl>
  </w:abstractNum>
  <w:abstractNum w:abstractNumId="28" w15:restartNumberingAfterBreak="0">
    <w:nsid w:val="B84FF3D5"/>
    <w:multiLevelType w:val="singleLevel"/>
    <w:tmpl w:val="B84FF3D5"/>
    <w:lvl w:ilvl="0">
      <w:start w:val="1"/>
      <w:numFmt w:val="lowerLetter"/>
      <w:lvlText w:val="%1)"/>
      <w:lvlJc w:val="left"/>
      <w:pPr>
        <w:tabs>
          <w:tab w:val="left" w:pos="1265"/>
        </w:tabs>
        <w:ind w:left="1265" w:hanging="425"/>
      </w:pPr>
      <w:rPr>
        <w:rFonts w:hint="default"/>
      </w:rPr>
    </w:lvl>
  </w:abstractNum>
  <w:abstractNum w:abstractNumId="29" w15:restartNumberingAfterBreak="0">
    <w:nsid w:val="B97BACDB"/>
    <w:multiLevelType w:val="singleLevel"/>
    <w:tmpl w:val="B97BACDB"/>
    <w:lvl w:ilvl="0">
      <w:start w:val="2"/>
      <w:numFmt w:val="decimal"/>
      <w:suff w:val="space"/>
      <w:lvlText w:val="(%1)"/>
      <w:lvlJc w:val="left"/>
      <w:pPr>
        <w:ind w:left="420"/>
      </w:pPr>
    </w:lvl>
  </w:abstractNum>
  <w:abstractNum w:abstractNumId="30" w15:restartNumberingAfterBreak="0">
    <w:nsid w:val="BA18351D"/>
    <w:multiLevelType w:val="singleLevel"/>
    <w:tmpl w:val="BA18351D"/>
    <w:lvl w:ilvl="0">
      <w:start w:val="1"/>
      <w:numFmt w:val="decimal"/>
      <w:pStyle w:val="SUBBAB3G"/>
      <w:suff w:val="space"/>
      <w:lvlText w:val="%1."/>
      <w:lvlJc w:val="left"/>
      <w:pPr>
        <w:ind w:left="1080"/>
      </w:pPr>
      <w:rPr>
        <w:rFonts w:ascii="Times New Roman" w:hAnsi="Times New Roman" w:cs="Times New Roman" w:hint="default"/>
        <w:b/>
        <w:bCs/>
        <w:sz w:val="24"/>
        <w:szCs w:val="24"/>
      </w:rPr>
    </w:lvl>
  </w:abstractNum>
  <w:abstractNum w:abstractNumId="31" w15:restartNumberingAfterBreak="0">
    <w:nsid w:val="BAEC265D"/>
    <w:multiLevelType w:val="singleLevel"/>
    <w:tmpl w:val="BAEC265D"/>
    <w:lvl w:ilvl="0">
      <w:start w:val="1"/>
      <w:numFmt w:val="decimal"/>
      <w:lvlText w:val="%1)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32" w15:restartNumberingAfterBreak="0">
    <w:nsid w:val="BCBC7F61"/>
    <w:multiLevelType w:val="singleLevel"/>
    <w:tmpl w:val="BCBC7F61"/>
    <w:lvl w:ilvl="0">
      <w:start w:val="1"/>
      <w:numFmt w:val="decimal"/>
      <w:lvlText w:val="%1)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33" w15:restartNumberingAfterBreak="0">
    <w:nsid w:val="BFDC8C65"/>
    <w:multiLevelType w:val="singleLevel"/>
    <w:tmpl w:val="BFDC8C65"/>
    <w:lvl w:ilvl="0">
      <w:start w:val="1"/>
      <w:numFmt w:val="decimal"/>
      <w:lvlText w:val="%1)"/>
      <w:lvlJc w:val="left"/>
      <w:pPr>
        <w:tabs>
          <w:tab w:val="left" w:pos="425"/>
        </w:tabs>
        <w:ind w:left="425" w:hanging="425"/>
      </w:pPr>
      <w:rPr>
        <w:rFonts w:hint="default"/>
        <w:sz w:val="22"/>
        <w:szCs w:val="22"/>
      </w:rPr>
    </w:lvl>
  </w:abstractNum>
  <w:abstractNum w:abstractNumId="34" w15:restartNumberingAfterBreak="0">
    <w:nsid w:val="BFE0D496"/>
    <w:multiLevelType w:val="singleLevel"/>
    <w:tmpl w:val="BFE0D496"/>
    <w:lvl w:ilvl="0">
      <w:start w:val="1"/>
      <w:numFmt w:val="decimal"/>
      <w:lvlText w:val="%1)"/>
      <w:lvlJc w:val="left"/>
      <w:pPr>
        <w:tabs>
          <w:tab w:val="left" w:pos="425"/>
        </w:tabs>
        <w:ind w:left="425" w:hanging="425"/>
      </w:pPr>
      <w:rPr>
        <w:rFonts w:hint="default"/>
        <w:b/>
        <w:bCs/>
      </w:rPr>
    </w:lvl>
  </w:abstractNum>
  <w:abstractNum w:abstractNumId="35" w15:restartNumberingAfterBreak="0">
    <w:nsid w:val="C583FA62"/>
    <w:multiLevelType w:val="singleLevel"/>
    <w:tmpl w:val="C583FA62"/>
    <w:lvl w:ilvl="0">
      <w:start w:val="1"/>
      <w:numFmt w:val="decimal"/>
      <w:lvlText w:val="%1)"/>
      <w:lvlJc w:val="left"/>
      <w:pPr>
        <w:tabs>
          <w:tab w:val="left" w:pos="425"/>
        </w:tabs>
        <w:ind w:left="425" w:hanging="425"/>
      </w:pPr>
      <w:rPr>
        <w:rFonts w:hint="default"/>
        <w:sz w:val="22"/>
        <w:szCs w:val="22"/>
      </w:rPr>
    </w:lvl>
  </w:abstractNum>
  <w:abstractNum w:abstractNumId="36" w15:restartNumberingAfterBreak="0">
    <w:nsid w:val="C93021FA"/>
    <w:multiLevelType w:val="singleLevel"/>
    <w:tmpl w:val="C93021FA"/>
    <w:lvl w:ilvl="0">
      <w:start w:val="1"/>
      <w:numFmt w:val="lowerLetter"/>
      <w:lvlText w:val="%1)"/>
      <w:lvlJc w:val="left"/>
      <w:pPr>
        <w:tabs>
          <w:tab w:val="left" w:pos="1265"/>
        </w:tabs>
        <w:ind w:left="1265" w:hanging="425"/>
      </w:pPr>
      <w:rPr>
        <w:rFonts w:hint="default"/>
      </w:rPr>
    </w:lvl>
  </w:abstractNum>
  <w:abstractNum w:abstractNumId="37" w15:restartNumberingAfterBreak="0">
    <w:nsid w:val="CB29228E"/>
    <w:multiLevelType w:val="singleLevel"/>
    <w:tmpl w:val="CB29228E"/>
    <w:lvl w:ilvl="0">
      <w:start w:val="1"/>
      <w:numFmt w:val="lowerLetter"/>
      <w:suff w:val="space"/>
      <w:lvlText w:val="(%1)"/>
      <w:lvlJc w:val="left"/>
      <w:pPr>
        <w:ind w:left="2940"/>
      </w:pPr>
    </w:lvl>
  </w:abstractNum>
  <w:abstractNum w:abstractNumId="38" w15:restartNumberingAfterBreak="0">
    <w:nsid w:val="CE19128E"/>
    <w:multiLevelType w:val="singleLevel"/>
    <w:tmpl w:val="CE19128E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  <w:b w:val="0"/>
        <w:bCs w:val="0"/>
      </w:rPr>
    </w:lvl>
  </w:abstractNum>
  <w:abstractNum w:abstractNumId="39" w15:restartNumberingAfterBreak="0">
    <w:nsid w:val="CE28B8F7"/>
    <w:multiLevelType w:val="singleLevel"/>
    <w:tmpl w:val="CE28B8F7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40" w15:restartNumberingAfterBreak="0">
    <w:nsid w:val="CE42FB0D"/>
    <w:multiLevelType w:val="singleLevel"/>
    <w:tmpl w:val="CE42FB0D"/>
    <w:lvl w:ilvl="0">
      <w:start w:val="1"/>
      <w:numFmt w:val="decimal"/>
      <w:lvlText w:val="%1)"/>
      <w:lvlJc w:val="left"/>
      <w:pPr>
        <w:tabs>
          <w:tab w:val="left" w:pos="425"/>
        </w:tabs>
        <w:ind w:left="425" w:hanging="425"/>
      </w:pPr>
      <w:rPr>
        <w:rFonts w:hint="default"/>
        <w:sz w:val="22"/>
        <w:szCs w:val="22"/>
      </w:rPr>
    </w:lvl>
  </w:abstractNum>
  <w:abstractNum w:abstractNumId="41" w15:restartNumberingAfterBreak="0">
    <w:nsid w:val="D62FD26F"/>
    <w:multiLevelType w:val="singleLevel"/>
    <w:tmpl w:val="D62FD26F"/>
    <w:lvl w:ilvl="0">
      <w:start w:val="1"/>
      <w:numFmt w:val="decimal"/>
      <w:lvlText w:val="%1)"/>
      <w:lvlJc w:val="left"/>
      <w:pPr>
        <w:tabs>
          <w:tab w:val="left" w:pos="425"/>
        </w:tabs>
        <w:ind w:left="425" w:hanging="425"/>
      </w:pPr>
      <w:rPr>
        <w:rFonts w:hint="default"/>
        <w:sz w:val="22"/>
        <w:szCs w:val="22"/>
      </w:rPr>
    </w:lvl>
  </w:abstractNum>
  <w:abstractNum w:abstractNumId="42" w15:restartNumberingAfterBreak="0">
    <w:nsid w:val="DCCADAB8"/>
    <w:multiLevelType w:val="singleLevel"/>
    <w:tmpl w:val="DCCADAB8"/>
    <w:lvl w:ilvl="0">
      <w:start w:val="1"/>
      <w:numFmt w:val="decimal"/>
      <w:lvlText w:val="%1)"/>
      <w:lvlJc w:val="left"/>
      <w:pPr>
        <w:tabs>
          <w:tab w:val="left" w:pos="425"/>
        </w:tabs>
        <w:ind w:left="425" w:hanging="425"/>
      </w:pPr>
      <w:rPr>
        <w:rFonts w:hint="default"/>
        <w:sz w:val="24"/>
        <w:szCs w:val="24"/>
      </w:rPr>
    </w:lvl>
  </w:abstractNum>
  <w:abstractNum w:abstractNumId="43" w15:restartNumberingAfterBreak="0">
    <w:nsid w:val="DE32B44C"/>
    <w:multiLevelType w:val="singleLevel"/>
    <w:tmpl w:val="DE32B44C"/>
    <w:lvl w:ilvl="0">
      <w:start w:val="1"/>
      <w:numFmt w:val="decimal"/>
      <w:lvlText w:val="%1)"/>
      <w:lvlJc w:val="left"/>
      <w:pPr>
        <w:tabs>
          <w:tab w:val="left" w:pos="1685"/>
        </w:tabs>
        <w:ind w:left="1525" w:hanging="425"/>
      </w:pPr>
      <w:rPr>
        <w:rFonts w:hint="default"/>
      </w:rPr>
    </w:lvl>
  </w:abstractNum>
  <w:abstractNum w:abstractNumId="44" w15:restartNumberingAfterBreak="0">
    <w:nsid w:val="E9858209"/>
    <w:multiLevelType w:val="singleLevel"/>
    <w:tmpl w:val="E9858209"/>
    <w:lvl w:ilvl="0">
      <w:start w:val="1"/>
      <w:numFmt w:val="decimal"/>
      <w:lvlText w:val="%1)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45" w15:restartNumberingAfterBreak="0">
    <w:nsid w:val="EB71B0D2"/>
    <w:multiLevelType w:val="singleLevel"/>
    <w:tmpl w:val="EB71B0D2"/>
    <w:lvl w:ilvl="0">
      <w:start w:val="1"/>
      <w:numFmt w:val="decimal"/>
      <w:suff w:val="space"/>
      <w:lvlText w:val="%1."/>
      <w:lvlJc w:val="left"/>
    </w:lvl>
  </w:abstractNum>
  <w:abstractNum w:abstractNumId="46" w15:restartNumberingAfterBreak="0">
    <w:nsid w:val="EECBC299"/>
    <w:multiLevelType w:val="singleLevel"/>
    <w:tmpl w:val="EECBC299"/>
    <w:lvl w:ilvl="0">
      <w:start w:val="1"/>
      <w:numFmt w:val="decimal"/>
      <w:suff w:val="space"/>
      <w:lvlText w:val="%1."/>
      <w:lvlJc w:val="left"/>
    </w:lvl>
  </w:abstractNum>
  <w:abstractNum w:abstractNumId="47" w15:restartNumberingAfterBreak="0">
    <w:nsid w:val="EF00D0DD"/>
    <w:multiLevelType w:val="singleLevel"/>
    <w:tmpl w:val="EF00D0DD"/>
    <w:lvl w:ilvl="0">
      <w:start w:val="1"/>
      <w:numFmt w:val="decimal"/>
      <w:pStyle w:val="SUBBAB3D"/>
      <w:suff w:val="space"/>
      <w:lvlText w:val="%1."/>
      <w:lvlJc w:val="left"/>
    </w:lvl>
  </w:abstractNum>
  <w:abstractNum w:abstractNumId="48" w15:restartNumberingAfterBreak="0">
    <w:nsid w:val="EF2434A4"/>
    <w:multiLevelType w:val="singleLevel"/>
    <w:tmpl w:val="EF2434A4"/>
    <w:lvl w:ilvl="0">
      <w:start w:val="1"/>
      <w:numFmt w:val="decimal"/>
      <w:lvlText w:val="%1)"/>
      <w:lvlJc w:val="left"/>
      <w:pPr>
        <w:tabs>
          <w:tab w:val="left" w:pos="425"/>
        </w:tabs>
        <w:ind w:left="425" w:hanging="425"/>
      </w:pPr>
      <w:rPr>
        <w:rFonts w:hint="default"/>
        <w:sz w:val="22"/>
        <w:szCs w:val="22"/>
      </w:rPr>
    </w:lvl>
  </w:abstractNum>
  <w:abstractNum w:abstractNumId="49" w15:restartNumberingAfterBreak="0">
    <w:nsid w:val="EFD83303"/>
    <w:multiLevelType w:val="singleLevel"/>
    <w:tmpl w:val="EFD83303"/>
    <w:lvl w:ilvl="0">
      <w:start w:val="1"/>
      <w:numFmt w:val="decimal"/>
      <w:lvlText w:val="%1."/>
      <w:lvlJc w:val="left"/>
      <w:pPr>
        <w:tabs>
          <w:tab w:val="left" w:pos="845"/>
        </w:tabs>
        <w:ind w:left="845" w:hanging="425"/>
      </w:pPr>
      <w:rPr>
        <w:rFonts w:hint="default"/>
      </w:rPr>
    </w:lvl>
  </w:abstractNum>
  <w:abstractNum w:abstractNumId="50" w15:restartNumberingAfterBreak="0">
    <w:nsid w:val="F3F4F1A7"/>
    <w:multiLevelType w:val="singleLevel"/>
    <w:tmpl w:val="F3F4F1A7"/>
    <w:lvl w:ilvl="0">
      <w:start w:val="1"/>
      <w:numFmt w:val="decimal"/>
      <w:lvlText w:val="%1)"/>
      <w:lvlJc w:val="left"/>
      <w:pPr>
        <w:tabs>
          <w:tab w:val="left" w:pos="2525"/>
        </w:tabs>
        <w:ind w:left="2985" w:hanging="425"/>
      </w:pPr>
      <w:rPr>
        <w:rFonts w:hint="default"/>
      </w:rPr>
    </w:lvl>
  </w:abstractNum>
  <w:abstractNum w:abstractNumId="51" w15:restartNumberingAfterBreak="0">
    <w:nsid w:val="F6377C77"/>
    <w:multiLevelType w:val="singleLevel"/>
    <w:tmpl w:val="F6377C77"/>
    <w:lvl w:ilvl="0">
      <w:start w:val="1"/>
      <w:numFmt w:val="decimal"/>
      <w:lvlText w:val="%1)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52" w15:restartNumberingAfterBreak="0">
    <w:nsid w:val="F98A5B39"/>
    <w:multiLevelType w:val="singleLevel"/>
    <w:tmpl w:val="F98A5B39"/>
    <w:lvl w:ilvl="0">
      <w:start w:val="1"/>
      <w:numFmt w:val="lowerLetter"/>
      <w:suff w:val="space"/>
      <w:lvlText w:val="(%1)"/>
      <w:lvlJc w:val="left"/>
      <w:pPr>
        <w:ind w:left="1680"/>
      </w:pPr>
    </w:lvl>
  </w:abstractNum>
  <w:abstractNum w:abstractNumId="53" w15:restartNumberingAfterBreak="0">
    <w:nsid w:val="F98EF3B7"/>
    <w:multiLevelType w:val="singleLevel"/>
    <w:tmpl w:val="F98EF3B7"/>
    <w:lvl w:ilvl="0">
      <w:start w:val="1"/>
      <w:numFmt w:val="decimal"/>
      <w:suff w:val="space"/>
      <w:lvlText w:val="%1)"/>
      <w:lvlJc w:val="left"/>
      <w:rPr>
        <w:rFonts w:hint="default"/>
        <w:b/>
        <w:bCs/>
        <w:sz w:val="24"/>
        <w:szCs w:val="24"/>
      </w:rPr>
    </w:lvl>
  </w:abstractNum>
  <w:abstractNum w:abstractNumId="54" w15:restartNumberingAfterBreak="0">
    <w:nsid w:val="FBD728A2"/>
    <w:multiLevelType w:val="singleLevel"/>
    <w:tmpl w:val="FBD728A2"/>
    <w:lvl w:ilvl="0">
      <w:start w:val="1"/>
      <w:numFmt w:val="lowerLetter"/>
      <w:lvlText w:val="%1)"/>
      <w:lvlJc w:val="left"/>
      <w:pPr>
        <w:tabs>
          <w:tab w:val="left" w:pos="1685"/>
        </w:tabs>
        <w:ind w:left="1685" w:hanging="425"/>
      </w:pPr>
      <w:rPr>
        <w:rFonts w:hint="default"/>
      </w:rPr>
    </w:lvl>
  </w:abstractNum>
  <w:abstractNum w:abstractNumId="55" w15:restartNumberingAfterBreak="0">
    <w:nsid w:val="FCCE7591"/>
    <w:multiLevelType w:val="singleLevel"/>
    <w:tmpl w:val="FCCE7591"/>
    <w:lvl w:ilvl="0">
      <w:start w:val="1"/>
      <w:numFmt w:val="decimal"/>
      <w:suff w:val="space"/>
      <w:lvlText w:val="%1)"/>
      <w:lvlJc w:val="left"/>
      <w:pPr>
        <w:ind w:left="420"/>
      </w:pPr>
      <w:rPr>
        <w:rFonts w:hint="default"/>
        <w:sz w:val="24"/>
        <w:szCs w:val="24"/>
      </w:rPr>
    </w:lvl>
  </w:abstractNum>
  <w:abstractNum w:abstractNumId="56" w15:restartNumberingAfterBreak="0">
    <w:nsid w:val="FF215BCB"/>
    <w:multiLevelType w:val="singleLevel"/>
    <w:tmpl w:val="FF215BCB"/>
    <w:lvl w:ilvl="0">
      <w:start w:val="1"/>
      <w:numFmt w:val="decimal"/>
      <w:lvlText w:val="%1)"/>
      <w:lvlJc w:val="left"/>
      <w:pPr>
        <w:tabs>
          <w:tab w:val="left" w:pos="425"/>
        </w:tabs>
        <w:ind w:left="425" w:hanging="425"/>
      </w:pPr>
      <w:rPr>
        <w:rFonts w:hint="default"/>
        <w:sz w:val="22"/>
        <w:szCs w:val="22"/>
      </w:rPr>
    </w:lvl>
  </w:abstractNum>
  <w:abstractNum w:abstractNumId="57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00000012"/>
    <w:multiLevelType w:val="multilevel"/>
    <w:tmpl w:val="000000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pPr>
        <w:ind w:left="1080" w:hanging="360"/>
      </w:pPr>
      <w:rPr>
        <w:rFonts w:cs="SimSun"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0000001A"/>
    <w:multiLevelType w:val="multilevel"/>
    <w:tmpl w:val="0000001A"/>
    <w:lvl w:ilvl="0">
      <w:start w:val="1"/>
      <w:numFmt w:val="decimal"/>
      <w:lvlText w:val="%1."/>
      <w:lvlJc w:val="left"/>
      <w:pPr>
        <w:ind w:left="1080" w:hanging="360"/>
      </w:pPr>
      <w:rPr>
        <w:rFonts w:cs="SimSun"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00000055"/>
    <w:multiLevelType w:val="multilevel"/>
    <w:tmpl w:val="00000055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00000057"/>
    <w:multiLevelType w:val="multilevel"/>
    <w:tmpl w:val="0000005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0031B172"/>
    <w:multiLevelType w:val="singleLevel"/>
    <w:tmpl w:val="0031B172"/>
    <w:lvl w:ilvl="0">
      <w:start w:val="1"/>
      <w:numFmt w:val="lowerLetter"/>
      <w:lvlText w:val="%1)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64" w15:restartNumberingAfterBreak="0">
    <w:nsid w:val="01DD8CF6"/>
    <w:multiLevelType w:val="singleLevel"/>
    <w:tmpl w:val="01DD8CF6"/>
    <w:lvl w:ilvl="0">
      <w:start w:val="1"/>
      <w:numFmt w:val="decimal"/>
      <w:lvlText w:val="%1)"/>
      <w:lvlJc w:val="left"/>
      <w:pPr>
        <w:tabs>
          <w:tab w:val="left" w:pos="425"/>
        </w:tabs>
        <w:ind w:left="425" w:hanging="425"/>
      </w:pPr>
      <w:rPr>
        <w:rFonts w:hint="default"/>
        <w:sz w:val="22"/>
        <w:szCs w:val="22"/>
      </w:rPr>
    </w:lvl>
  </w:abstractNum>
  <w:abstractNum w:abstractNumId="65" w15:restartNumberingAfterBreak="0">
    <w:nsid w:val="026DA47D"/>
    <w:multiLevelType w:val="singleLevel"/>
    <w:tmpl w:val="026DA47D"/>
    <w:lvl w:ilvl="0">
      <w:start w:val="5"/>
      <w:numFmt w:val="decimal"/>
      <w:suff w:val="space"/>
      <w:lvlText w:val="%1."/>
      <w:lvlJc w:val="left"/>
      <w:rPr>
        <w:rFonts w:hint="default"/>
        <w:sz w:val="22"/>
        <w:szCs w:val="22"/>
      </w:rPr>
    </w:lvl>
  </w:abstractNum>
  <w:abstractNum w:abstractNumId="66" w15:restartNumberingAfterBreak="0">
    <w:nsid w:val="036FE2C4"/>
    <w:multiLevelType w:val="singleLevel"/>
    <w:tmpl w:val="036FE2C4"/>
    <w:lvl w:ilvl="0">
      <w:start w:val="1"/>
      <w:numFmt w:val="lowerLetter"/>
      <w:lvlText w:val="%1)"/>
      <w:lvlJc w:val="left"/>
      <w:pPr>
        <w:tabs>
          <w:tab w:val="left" w:pos="1265"/>
        </w:tabs>
        <w:ind w:left="1265" w:hanging="425"/>
      </w:pPr>
      <w:rPr>
        <w:rFonts w:hint="default"/>
      </w:rPr>
    </w:lvl>
  </w:abstractNum>
  <w:abstractNum w:abstractNumId="67" w15:restartNumberingAfterBreak="0">
    <w:nsid w:val="04392753"/>
    <w:multiLevelType w:val="multilevel"/>
    <w:tmpl w:val="04392753"/>
    <w:lvl w:ilvl="0">
      <w:start w:val="1"/>
      <w:numFmt w:val="decimal"/>
      <w:pStyle w:val="SUBBAB4C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8" w15:restartNumberingAfterBreak="0">
    <w:nsid w:val="05B554F2"/>
    <w:multiLevelType w:val="singleLevel"/>
    <w:tmpl w:val="05B554F2"/>
    <w:lvl w:ilvl="0">
      <w:start w:val="1"/>
      <w:numFmt w:val="decimal"/>
      <w:suff w:val="space"/>
      <w:lvlText w:val="(%1)"/>
      <w:lvlJc w:val="left"/>
      <w:pPr>
        <w:ind w:left="2100"/>
      </w:pPr>
      <w:rPr>
        <w:rFonts w:hint="default"/>
        <w:sz w:val="24"/>
        <w:szCs w:val="24"/>
      </w:rPr>
    </w:lvl>
  </w:abstractNum>
  <w:abstractNum w:abstractNumId="69" w15:restartNumberingAfterBreak="0">
    <w:nsid w:val="069BFD22"/>
    <w:multiLevelType w:val="singleLevel"/>
    <w:tmpl w:val="069BFD22"/>
    <w:lvl w:ilvl="0">
      <w:start w:val="1"/>
      <w:numFmt w:val="decimal"/>
      <w:suff w:val="space"/>
      <w:lvlText w:val="%1."/>
      <w:lvlJc w:val="left"/>
      <w:pPr>
        <w:ind w:left="42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</w:abstractNum>
  <w:abstractNum w:abstractNumId="70" w15:restartNumberingAfterBreak="0">
    <w:nsid w:val="083E729D"/>
    <w:multiLevelType w:val="multilevel"/>
    <w:tmpl w:val="083E729D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71" w15:restartNumberingAfterBreak="0">
    <w:nsid w:val="0AFA3636"/>
    <w:multiLevelType w:val="singleLevel"/>
    <w:tmpl w:val="0AFA363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  <w:b w:val="0"/>
        <w:bCs w:val="0"/>
        <w:sz w:val="22"/>
        <w:szCs w:val="22"/>
      </w:rPr>
    </w:lvl>
  </w:abstractNum>
  <w:abstractNum w:abstractNumId="72" w15:restartNumberingAfterBreak="0">
    <w:nsid w:val="0AFA5382"/>
    <w:multiLevelType w:val="singleLevel"/>
    <w:tmpl w:val="0AFA5382"/>
    <w:lvl w:ilvl="0">
      <w:start w:val="1"/>
      <w:numFmt w:val="lowerLetter"/>
      <w:lvlText w:val="%1)"/>
      <w:lvlJc w:val="left"/>
      <w:pPr>
        <w:tabs>
          <w:tab w:val="left" w:pos="1265"/>
        </w:tabs>
        <w:ind w:left="1265" w:hanging="425"/>
      </w:pPr>
      <w:rPr>
        <w:rFonts w:hint="default"/>
      </w:rPr>
    </w:lvl>
  </w:abstractNum>
  <w:abstractNum w:abstractNumId="73" w15:restartNumberingAfterBreak="0">
    <w:nsid w:val="0E237894"/>
    <w:multiLevelType w:val="multilevel"/>
    <w:tmpl w:val="0E237894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3780"/>
        </w:tabs>
        <w:ind w:left="3780" w:hanging="420"/>
      </w:pPr>
      <w:rPr>
        <w:rFonts w:hint="default"/>
      </w:rPr>
    </w:lvl>
  </w:abstractNum>
  <w:abstractNum w:abstractNumId="74" w15:restartNumberingAfterBreak="0">
    <w:nsid w:val="0EA48B07"/>
    <w:multiLevelType w:val="singleLevel"/>
    <w:tmpl w:val="0EA48B07"/>
    <w:lvl w:ilvl="0">
      <w:start w:val="1"/>
      <w:numFmt w:val="upperLetter"/>
      <w:pStyle w:val="SUBBAB3"/>
      <w:lvlText w:val="%1."/>
      <w:lvlJc w:val="left"/>
      <w:pPr>
        <w:tabs>
          <w:tab w:val="left" w:pos="425"/>
        </w:tabs>
        <w:ind w:left="425" w:hanging="425"/>
      </w:pPr>
      <w:rPr>
        <w:rFonts w:hint="default"/>
        <w:b/>
        <w:bCs/>
      </w:rPr>
    </w:lvl>
  </w:abstractNum>
  <w:abstractNum w:abstractNumId="75" w15:restartNumberingAfterBreak="0">
    <w:nsid w:val="0FD798C6"/>
    <w:multiLevelType w:val="singleLevel"/>
    <w:tmpl w:val="0FD798C6"/>
    <w:lvl w:ilvl="0">
      <w:start w:val="1"/>
      <w:numFmt w:val="decimal"/>
      <w:lvlText w:val="%1."/>
      <w:lvlJc w:val="left"/>
      <w:pPr>
        <w:tabs>
          <w:tab w:val="left" w:pos="1265"/>
        </w:tabs>
        <w:ind w:left="1265" w:hanging="425"/>
      </w:pPr>
      <w:rPr>
        <w:rFonts w:hint="default"/>
      </w:rPr>
    </w:lvl>
  </w:abstractNum>
  <w:abstractNum w:abstractNumId="76" w15:restartNumberingAfterBreak="0">
    <w:nsid w:val="10CE64BF"/>
    <w:multiLevelType w:val="singleLevel"/>
    <w:tmpl w:val="10CE64BF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77" w15:restartNumberingAfterBreak="0">
    <w:nsid w:val="18E4447B"/>
    <w:multiLevelType w:val="singleLevel"/>
    <w:tmpl w:val="18E4447B"/>
    <w:lvl w:ilvl="0">
      <w:start w:val="1"/>
      <w:numFmt w:val="bullet"/>
      <w:lvlText w:val="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</w:abstractNum>
  <w:abstractNum w:abstractNumId="78" w15:restartNumberingAfterBreak="0">
    <w:nsid w:val="19703D5D"/>
    <w:multiLevelType w:val="singleLevel"/>
    <w:tmpl w:val="19703D5D"/>
    <w:lvl w:ilvl="0">
      <w:start w:val="1"/>
      <w:numFmt w:val="decimal"/>
      <w:lvlText w:val="%1)"/>
      <w:lvlJc w:val="left"/>
      <w:pPr>
        <w:tabs>
          <w:tab w:val="left" w:pos="425"/>
        </w:tabs>
        <w:ind w:left="425" w:hanging="425"/>
      </w:pPr>
      <w:rPr>
        <w:rFonts w:hint="default"/>
        <w:sz w:val="22"/>
        <w:szCs w:val="22"/>
      </w:rPr>
    </w:lvl>
  </w:abstractNum>
  <w:abstractNum w:abstractNumId="79" w15:restartNumberingAfterBreak="0">
    <w:nsid w:val="1B4BB0CE"/>
    <w:multiLevelType w:val="singleLevel"/>
    <w:tmpl w:val="1B4BB0CE"/>
    <w:lvl w:ilvl="0">
      <w:start w:val="1"/>
      <w:numFmt w:val="decimal"/>
      <w:suff w:val="space"/>
      <w:lvlText w:val="%1)"/>
      <w:lvlJc w:val="left"/>
      <w:rPr>
        <w:rFonts w:hint="default"/>
        <w:b/>
        <w:bCs/>
        <w:sz w:val="24"/>
        <w:szCs w:val="24"/>
      </w:rPr>
    </w:lvl>
  </w:abstractNum>
  <w:abstractNum w:abstractNumId="80" w15:restartNumberingAfterBreak="0">
    <w:nsid w:val="1BD2D455"/>
    <w:multiLevelType w:val="singleLevel"/>
    <w:tmpl w:val="1BD2D455"/>
    <w:lvl w:ilvl="0">
      <w:start w:val="1"/>
      <w:numFmt w:val="decimal"/>
      <w:lvlText w:val="%1."/>
      <w:lvlJc w:val="left"/>
      <w:pPr>
        <w:tabs>
          <w:tab w:val="left" w:pos="1265"/>
        </w:tabs>
        <w:ind w:left="1265" w:hanging="425"/>
      </w:pPr>
      <w:rPr>
        <w:rFonts w:hint="default"/>
        <w:b w:val="0"/>
        <w:bCs w:val="0"/>
        <w:sz w:val="24"/>
        <w:szCs w:val="24"/>
      </w:rPr>
    </w:lvl>
  </w:abstractNum>
  <w:abstractNum w:abstractNumId="81" w15:restartNumberingAfterBreak="0">
    <w:nsid w:val="1ECFB742"/>
    <w:multiLevelType w:val="singleLevel"/>
    <w:tmpl w:val="1ECFB742"/>
    <w:lvl w:ilvl="0">
      <w:start w:val="1"/>
      <w:numFmt w:val="decimal"/>
      <w:lvlText w:val="%1)"/>
      <w:lvlJc w:val="left"/>
      <w:pPr>
        <w:tabs>
          <w:tab w:val="left" w:pos="425"/>
        </w:tabs>
        <w:ind w:left="425" w:hanging="425"/>
      </w:pPr>
      <w:rPr>
        <w:rFonts w:hint="default"/>
        <w:sz w:val="22"/>
        <w:szCs w:val="22"/>
      </w:rPr>
    </w:lvl>
  </w:abstractNum>
  <w:abstractNum w:abstractNumId="82" w15:restartNumberingAfterBreak="0">
    <w:nsid w:val="1F333CA9"/>
    <w:multiLevelType w:val="singleLevel"/>
    <w:tmpl w:val="1F333CA9"/>
    <w:lvl w:ilvl="0">
      <w:start w:val="1"/>
      <w:numFmt w:val="decimal"/>
      <w:lvlText w:val="%1)"/>
      <w:lvlJc w:val="left"/>
      <w:pPr>
        <w:tabs>
          <w:tab w:val="left" w:pos="2105"/>
        </w:tabs>
        <w:ind w:left="2105" w:hanging="425"/>
      </w:pPr>
      <w:rPr>
        <w:rFonts w:hint="default"/>
      </w:rPr>
    </w:lvl>
  </w:abstractNum>
  <w:abstractNum w:abstractNumId="83" w15:restartNumberingAfterBreak="0">
    <w:nsid w:val="2790C2D5"/>
    <w:multiLevelType w:val="singleLevel"/>
    <w:tmpl w:val="2790C2D5"/>
    <w:lvl w:ilvl="0">
      <w:start w:val="1"/>
      <w:numFmt w:val="upperLetter"/>
      <w:pStyle w:val="SUBBAB4B"/>
      <w:suff w:val="space"/>
      <w:lvlText w:val="%1."/>
      <w:lvlJc w:val="left"/>
      <w:pPr>
        <w:ind w:left="440"/>
      </w:pPr>
      <w:rPr>
        <w:rFonts w:hint="default"/>
        <w:b/>
        <w:bCs/>
        <w:sz w:val="24"/>
        <w:szCs w:val="24"/>
      </w:rPr>
    </w:lvl>
  </w:abstractNum>
  <w:abstractNum w:abstractNumId="84" w15:restartNumberingAfterBreak="0">
    <w:nsid w:val="2B980C16"/>
    <w:multiLevelType w:val="singleLevel"/>
    <w:tmpl w:val="2B980C16"/>
    <w:lvl w:ilvl="0">
      <w:start w:val="1"/>
      <w:numFmt w:val="decimal"/>
      <w:lvlText w:val="%1)"/>
      <w:lvlJc w:val="left"/>
      <w:pPr>
        <w:tabs>
          <w:tab w:val="left" w:pos="425"/>
        </w:tabs>
        <w:ind w:left="425" w:hanging="425"/>
      </w:pPr>
      <w:rPr>
        <w:rFonts w:hint="default"/>
        <w:sz w:val="22"/>
        <w:szCs w:val="22"/>
      </w:rPr>
    </w:lvl>
  </w:abstractNum>
  <w:abstractNum w:abstractNumId="85" w15:restartNumberingAfterBreak="0">
    <w:nsid w:val="303EDAAE"/>
    <w:multiLevelType w:val="singleLevel"/>
    <w:tmpl w:val="303EDAAE"/>
    <w:lvl w:ilvl="0">
      <w:start w:val="1"/>
      <w:numFmt w:val="decimal"/>
      <w:lvlText w:val="%1)"/>
      <w:lvlJc w:val="left"/>
      <w:pPr>
        <w:tabs>
          <w:tab w:val="left" w:pos="425"/>
        </w:tabs>
        <w:ind w:left="425" w:hanging="425"/>
      </w:pPr>
      <w:rPr>
        <w:rFonts w:hint="default"/>
        <w:sz w:val="22"/>
        <w:szCs w:val="22"/>
      </w:rPr>
    </w:lvl>
  </w:abstractNum>
  <w:abstractNum w:abstractNumId="86" w15:restartNumberingAfterBreak="0">
    <w:nsid w:val="308E7FE5"/>
    <w:multiLevelType w:val="singleLevel"/>
    <w:tmpl w:val="308E7FE5"/>
    <w:lvl w:ilvl="0">
      <w:start w:val="1"/>
      <w:numFmt w:val="decimal"/>
      <w:lvlText w:val="%1)"/>
      <w:lvlJc w:val="left"/>
      <w:pPr>
        <w:tabs>
          <w:tab w:val="left" w:pos="1265"/>
        </w:tabs>
        <w:ind w:left="1265" w:hanging="425"/>
      </w:pPr>
      <w:rPr>
        <w:rFonts w:hint="default"/>
        <w:i w:val="0"/>
        <w:iCs w:val="0"/>
      </w:rPr>
    </w:lvl>
  </w:abstractNum>
  <w:abstractNum w:abstractNumId="87" w15:restartNumberingAfterBreak="0">
    <w:nsid w:val="31C7E3B7"/>
    <w:multiLevelType w:val="singleLevel"/>
    <w:tmpl w:val="31C7E3B7"/>
    <w:lvl w:ilvl="0">
      <w:start w:val="2019"/>
      <w:numFmt w:val="decimal"/>
      <w:suff w:val="space"/>
      <w:lvlText w:val="(%1)"/>
      <w:lvlJc w:val="left"/>
    </w:lvl>
  </w:abstractNum>
  <w:abstractNum w:abstractNumId="88" w15:restartNumberingAfterBreak="0">
    <w:nsid w:val="321C82E1"/>
    <w:multiLevelType w:val="singleLevel"/>
    <w:tmpl w:val="321C82E1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  <w:sz w:val="22"/>
        <w:szCs w:val="22"/>
      </w:rPr>
    </w:lvl>
  </w:abstractNum>
  <w:abstractNum w:abstractNumId="89" w15:restartNumberingAfterBreak="0">
    <w:nsid w:val="37782771"/>
    <w:multiLevelType w:val="singleLevel"/>
    <w:tmpl w:val="37782771"/>
    <w:lvl w:ilvl="0">
      <w:start w:val="1"/>
      <w:numFmt w:val="decimal"/>
      <w:lvlText w:val="%1)"/>
      <w:lvlJc w:val="left"/>
      <w:pPr>
        <w:tabs>
          <w:tab w:val="left" w:pos="425"/>
        </w:tabs>
        <w:ind w:left="425" w:hanging="425"/>
      </w:pPr>
      <w:rPr>
        <w:rFonts w:hint="default"/>
        <w:sz w:val="22"/>
        <w:szCs w:val="22"/>
      </w:rPr>
    </w:lvl>
  </w:abstractNum>
  <w:abstractNum w:abstractNumId="90" w15:restartNumberingAfterBreak="0">
    <w:nsid w:val="39F9F39B"/>
    <w:multiLevelType w:val="singleLevel"/>
    <w:tmpl w:val="39F9F39B"/>
    <w:lvl w:ilvl="0">
      <w:start w:val="1"/>
      <w:numFmt w:val="decimal"/>
      <w:lvlText w:val="%1)"/>
      <w:lvlJc w:val="left"/>
      <w:pPr>
        <w:tabs>
          <w:tab w:val="left" w:pos="425"/>
        </w:tabs>
        <w:ind w:left="425" w:hanging="425"/>
      </w:pPr>
      <w:rPr>
        <w:rFonts w:hint="default"/>
        <w:sz w:val="22"/>
        <w:szCs w:val="22"/>
      </w:rPr>
    </w:lvl>
  </w:abstractNum>
  <w:abstractNum w:abstractNumId="91" w15:restartNumberingAfterBreak="0">
    <w:nsid w:val="3BF71D3D"/>
    <w:multiLevelType w:val="singleLevel"/>
    <w:tmpl w:val="3BF71D3D"/>
    <w:lvl w:ilvl="0">
      <w:start w:val="1"/>
      <w:numFmt w:val="decimal"/>
      <w:lvlText w:val="%1)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92" w15:restartNumberingAfterBreak="0">
    <w:nsid w:val="410545C8"/>
    <w:multiLevelType w:val="singleLevel"/>
    <w:tmpl w:val="410545C8"/>
    <w:lvl w:ilvl="0">
      <w:start w:val="1"/>
      <w:numFmt w:val="lowerLetter"/>
      <w:suff w:val="space"/>
      <w:lvlText w:val="(%1)"/>
      <w:lvlJc w:val="left"/>
    </w:lvl>
  </w:abstractNum>
  <w:abstractNum w:abstractNumId="93" w15:restartNumberingAfterBreak="0">
    <w:nsid w:val="4301B84A"/>
    <w:multiLevelType w:val="singleLevel"/>
    <w:tmpl w:val="4301B84A"/>
    <w:lvl w:ilvl="0">
      <w:start w:val="1"/>
      <w:numFmt w:val="decimal"/>
      <w:lvlText w:val="%1)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94" w15:restartNumberingAfterBreak="0">
    <w:nsid w:val="43802046"/>
    <w:multiLevelType w:val="singleLevel"/>
    <w:tmpl w:val="43802046"/>
    <w:lvl w:ilvl="0">
      <w:start w:val="1"/>
      <w:numFmt w:val="lowerLetter"/>
      <w:pStyle w:val="SUBBAB3ASUMSI"/>
      <w:lvlText w:val="%1)"/>
      <w:lvlJc w:val="left"/>
      <w:pPr>
        <w:tabs>
          <w:tab w:val="left" w:pos="1265"/>
        </w:tabs>
        <w:ind w:left="1305" w:hanging="425"/>
      </w:pPr>
      <w:rPr>
        <w:rFonts w:hint="default"/>
        <w:sz w:val="24"/>
        <w:szCs w:val="24"/>
      </w:rPr>
    </w:lvl>
  </w:abstractNum>
  <w:abstractNum w:abstractNumId="95" w15:restartNumberingAfterBreak="0">
    <w:nsid w:val="43D9E4CC"/>
    <w:multiLevelType w:val="singleLevel"/>
    <w:tmpl w:val="43D9E4CC"/>
    <w:lvl w:ilvl="0">
      <w:start w:val="1"/>
      <w:numFmt w:val="decimal"/>
      <w:lvlText w:val="%1)"/>
      <w:lvlJc w:val="left"/>
      <w:pPr>
        <w:tabs>
          <w:tab w:val="left" w:pos="425"/>
        </w:tabs>
        <w:ind w:left="425" w:hanging="425"/>
      </w:pPr>
      <w:rPr>
        <w:rFonts w:hint="default"/>
        <w:sz w:val="22"/>
        <w:szCs w:val="22"/>
      </w:rPr>
    </w:lvl>
  </w:abstractNum>
  <w:abstractNum w:abstractNumId="96" w15:restartNumberingAfterBreak="0">
    <w:nsid w:val="4720630A"/>
    <w:multiLevelType w:val="singleLevel"/>
    <w:tmpl w:val="4720630A"/>
    <w:lvl w:ilvl="0">
      <w:start w:val="1"/>
      <w:numFmt w:val="lowerLetter"/>
      <w:lvlText w:val="%1)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97" w15:restartNumberingAfterBreak="0">
    <w:nsid w:val="4BA0C021"/>
    <w:multiLevelType w:val="singleLevel"/>
    <w:tmpl w:val="4BA0C021"/>
    <w:lvl w:ilvl="0">
      <w:start w:val="1"/>
      <w:numFmt w:val="lowerLetter"/>
      <w:lvlText w:val="%1)"/>
      <w:lvlJc w:val="left"/>
      <w:pPr>
        <w:tabs>
          <w:tab w:val="left" w:pos="1265"/>
        </w:tabs>
        <w:ind w:left="1265" w:hanging="425"/>
      </w:pPr>
      <w:rPr>
        <w:rFonts w:hint="default"/>
      </w:rPr>
    </w:lvl>
  </w:abstractNum>
  <w:abstractNum w:abstractNumId="98" w15:restartNumberingAfterBreak="0">
    <w:nsid w:val="4DFD6EA3"/>
    <w:multiLevelType w:val="singleLevel"/>
    <w:tmpl w:val="4DFD6EA3"/>
    <w:lvl w:ilvl="0">
      <w:start w:val="1"/>
      <w:numFmt w:val="decimal"/>
      <w:lvlText w:val="%1)"/>
      <w:lvlJc w:val="left"/>
      <w:pPr>
        <w:tabs>
          <w:tab w:val="left" w:pos="425"/>
        </w:tabs>
        <w:ind w:left="425" w:hanging="425"/>
      </w:pPr>
      <w:rPr>
        <w:rFonts w:hint="default"/>
        <w:sz w:val="22"/>
        <w:szCs w:val="22"/>
      </w:rPr>
    </w:lvl>
  </w:abstractNum>
  <w:abstractNum w:abstractNumId="99" w15:restartNumberingAfterBreak="0">
    <w:nsid w:val="536E4A12"/>
    <w:multiLevelType w:val="singleLevel"/>
    <w:tmpl w:val="536E4A12"/>
    <w:lvl w:ilvl="0">
      <w:start w:val="1"/>
      <w:numFmt w:val="lowerLetter"/>
      <w:suff w:val="space"/>
      <w:lvlText w:val="(%1)"/>
      <w:lvlJc w:val="left"/>
      <w:pPr>
        <w:ind w:left="1960"/>
      </w:pPr>
    </w:lvl>
  </w:abstractNum>
  <w:abstractNum w:abstractNumId="100" w15:restartNumberingAfterBreak="0">
    <w:nsid w:val="53D16412"/>
    <w:multiLevelType w:val="singleLevel"/>
    <w:tmpl w:val="53D16412"/>
    <w:lvl w:ilvl="0">
      <w:start w:val="1"/>
      <w:numFmt w:val="decimal"/>
      <w:lvlText w:val="%1)"/>
      <w:lvlJc w:val="left"/>
      <w:pPr>
        <w:tabs>
          <w:tab w:val="left" w:pos="425"/>
        </w:tabs>
        <w:ind w:left="425" w:hanging="425"/>
      </w:pPr>
      <w:rPr>
        <w:rFonts w:hint="default"/>
        <w:sz w:val="22"/>
        <w:szCs w:val="22"/>
      </w:rPr>
    </w:lvl>
  </w:abstractNum>
  <w:abstractNum w:abstractNumId="101" w15:restartNumberingAfterBreak="0">
    <w:nsid w:val="56A39908"/>
    <w:multiLevelType w:val="singleLevel"/>
    <w:tmpl w:val="56A39908"/>
    <w:lvl w:ilvl="0">
      <w:start w:val="1"/>
      <w:numFmt w:val="lowerLetter"/>
      <w:lvlText w:val="%1)"/>
      <w:lvlJc w:val="left"/>
      <w:pPr>
        <w:tabs>
          <w:tab w:val="left" w:pos="1265"/>
        </w:tabs>
        <w:ind w:left="1265" w:hanging="425"/>
      </w:pPr>
      <w:rPr>
        <w:rFonts w:hint="default"/>
        <w:sz w:val="24"/>
        <w:szCs w:val="24"/>
      </w:rPr>
    </w:lvl>
  </w:abstractNum>
  <w:abstractNum w:abstractNumId="102" w15:restartNumberingAfterBreak="0">
    <w:nsid w:val="59358CE0"/>
    <w:multiLevelType w:val="singleLevel"/>
    <w:tmpl w:val="59358CE0"/>
    <w:lvl w:ilvl="0">
      <w:start w:val="1"/>
      <w:numFmt w:val="decimal"/>
      <w:lvlText w:val="%1."/>
      <w:lvlJc w:val="left"/>
      <w:pPr>
        <w:tabs>
          <w:tab w:val="left" w:pos="845"/>
        </w:tabs>
        <w:ind w:left="845" w:hanging="425"/>
      </w:pPr>
      <w:rPr>
        <w:rFonts w:hint="default"/>
      </w:rPr>
    </w:lvl>
  </w:abstractNum>
  <w:abstractNum w:abstractNumId="103" w15:restartNumberingAfterBreak="0">
    <w:nsid w:val="595ED4A9"/>
    <w:multiLevelType w:val="singleLevel"/>
    <w:tmpl w:val="595ED4A9"/>
    <w:lvl w:ilvl="0">
      <w:start w:val="1"/>
      <w:numFmt w:val="decimal"/>
      <w:suff w:val="space"/>
      <w:lvlText w:val="%1)"/>
      <w:lvlJc w:val="left"/>
      <w:rPr>
        <w:rFonts w:hint="default"/>
        <w:b/>
        <w:bCs/>
        <w:sz w:val="24"/>
        <w:szCs w:val="24"/>
      </w:rPr>
    </w:lvl>
  </w:abstractNum>
  <w:abstractNum w:abstractNumId="104" w15:restartNumberingAfterBreak="0">
    <w:nsid w:val="59628BD4"/>
    <w:multiLevelType w:val="singleLevel"/>
    <w:tmpl w:val="59628BD4"/>
    <w:lvl w:ilvl="0">
      <w:start w:val="1"/>
      <w:numFmt w:val="decimal"/>
      <w:lvlText w:val="%1)"/>
      <w:lvlJc w:val="left"/>
      <w:pPr>
        <w:tabs>
          <w:tab w:val="left" w:pos="425"/>
        </w:tabs>
        <w:ind w:left="425" w:hanging="425"/>
      </w:pPr>
      <w:rPr>
        <w:rFonts w:hint="default"/>
        <w:sz w:val="22"/>
        <w:szCs w:val="22"/>
      </w:rPr>
    </w:lvl>
  </w:abstractNum>
  <w:abstractNum w:abstractNumId="105" w15:restartNumberingAfterBreak="0">
    <w:nsid w:val="5C5C59E1"/>
    <w:multiLevelType w:val="singleLevel"/>
    <w:tmpl w:val="5C5C59E1"/>
    <w:lvl w:ilvl="0">
      <w:start w:val="1"/>
      <w:numFmt w:val="decimal"/>
      <w:lvlText w:val="%1."/>
      <w:lvlJc w:val="left"/>
      <w:pPr>
        <w:tabs>
          <w:tab w:val="left" w:pos="1265"/>
        </w:tabs>
        <w:ind w:left="1265" w:hanging="425"/>
      </w:pPr>
      <w:rPr>
        <w:rFonts w:hint="default"/>
      </w:rPr>
    </w:lvl>
  </w:abstractNum>
  <w:abstractNum w:abstractNumId="106" w15:restartNumberingAfterBreak="0">
    <w:nsid w:val="5EA1C4F8"/>
    <w:multiLevelType w:val="singleLevel"/>
    <w:tmpl w:val="5EA1C4F8"/>
    <w:lvl w:ilvl="0">
      <w:start w:val="1"/>
      <w:numFmt w:val="lowerLetter"/>
      <w:lvlText w:val="%1)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07" w15:restartNumberingAfterBreak="0">
    <w:nsid w:val="5FFFE80C"/>
    <w:multiLevelType w:val="singleLevel"/>
    <w:tmpl w:val="5FFFE80C"/>
    <w:lvl w:ilvl="0">
      <w:start w:val="1"/>
      <w:numFmt w:val="decimal"/>
      <w:lvlText w:val="%1)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08" w15:restartNumberingAfterBreak="0">
    <w:nsid w:val="60424A06"/>
    <w:multiLevelType w:val="singleLevel"/>
    <w:tmpl w:val="60424A06"/>
    <w:lvl w:ilvl="0">
      <w:start w:val="1"/>
      <w:numFmt w:val="upperLetter"/>
      <w:pStyle w:val="SUBBAB2"/>
      <w:suff w:val="space"/>
      <w:lvlText w:val="%1."/>
      <w:lvlJc w:val="left"/>
      <w:pPr>
        <w:ind w:left="-280"/>
      </w:pPr>
      <w:rPr>
        <w:rFonts w:hint="default"/>
        <w:i w:val="0"/>
        <w:iCs w:val="0"/>
      </w:rPr>
    </w:lvl>
  </w:abstractNum>
  <w:abstractNum w:abstractNumId="109" w15:restartNumberingAfterBreak="0">
    <w:nsid w:val="6091CA38"/>
    <w:multiLevelType w:val="singleLevel"/>
    <w:tmpl w:val="6091CA38"/>
    <w:lvl w:ilvl="0">
      <w:start w:val="1"/>
      <w:numFmt w:val="lowerLetter"/>
      <w:lvlText w:val="%1)"/>
      <w:lvlJc w:val="left"/>
      <w:pPr>
        <w:tabs>
          <w:tab w:val="left" w:pos="1265"/>
        </w:tabs>
        <w:ind w:left="1265" w:hanging="425"/>
      </w:pPr>
      <w:rPr>
        <w:rFonts w:hint="default"/>
        <w:b w:val="0"/>
        <w:bCs w:val="0"/>
        <w:sz w:val="24"/>
        <w:szCs w:val="24"/>
      </w:rPr>
    </w:lvl>
  </w:abstractNum>
  <w:abstractNum w:abstractNumId="110" w15:restartNumberingAfterBreak="0">
    <w:nsid w:val="62878DFB"/>
    <w:multiLevelType w:val="singleLevel"/>
    <w:tmpl w:val="62878DFB"/>
    <w:lvl w:ilvl="0">
      <w:start w:val="1"/>
      <w:numFmt w:val="decimal"/>
      <w:lvlText w:val="%1)"/>
      <w:lvlJc w:val="left"/>
      <w:pPr>
        <w:tabs>
          <w:tab w:val="left" w:pos="425"/>
        </w:tabs>
        <w:ind w:left="425" w:hanging="425"/>
      </w:pPr>
      <w:rPr>
        <w:rFonts w:hint="default"/>
        <w:sz w:val="22"/>
        <w:szCs w:val="22"/>
      </w:rPr>
    </w:lvl>
  </w:abstractNum>
  <w:abstractNum w:abstractNumId="111" w15:restartNumberingAfterBreak="0">
    <w:nsid w:val="6A4D00B0"/>
    <w:multiLevelType w:val="singleLevel"/>
    <w:tmpl w:val="6A4D00B0"/>
    <w:lvl w:ilvl="0">
      <w:start w:val="1"/>
      <w:numFmt w:val="decimal"/>
      <w:suff w:val="space"/>
      <w:lvlText w:val="%1)"/>
      <w:lvlJc w:val="left"/>
      <w:rPr>
        <w:rFonts w:hint="default"/>
        <w:sz w:val="24"/>
        <w:szCs w:val="24"/>
      </w:rPr>
    </w:lvl>
  </w:abstractNum>
  <w:abstractNum w:abstractNumId="112" w15:restartNumberingAfterBreak="0">
    <w:nsid w:val="704EE73F"/>
    <w:multiLevelType w:val="singleLevel"/>
    <w:tmpl w:val="704EE73F"/>
    <w:lvl w:ilvl="0">
      <w:start w:val="1"/>
      <w:numFmt w:val="decimal"/>
      <w:suff w:val="space"/>
      <w:lvlText w:val="(%1)"/>
      <w:lvlJc w:val="left"/>
      <w:pPr>
        <w:ind w:left="2100"/>
      </w:pPr>
      <w:rPr>
        <w:rFonts w:hint="default"/>
        <w:sz w:val="24"/>
        <w:szCs w:val="24"/>
      </w:rPr>
    </w:lvl>
  </w:abstractNum>
  <w:abstractNum w:abstractNumId="113" w15:restartNumberingAfterBreak="0">
    <w:nsid w:val="7136C585"/>
    <w:multiLevelType w:val="singleLevel"/>
    <w:tmpl w:val="7136C585"/>
    <w:lvl w:ilvl="0">
      <w:start w:val="1"/>
      <w:numFmt w:val="decimal"/>
      <w:lvlText w:val="%1)"/>
      <w:lvlJc w:val="left"/>
      <w:pPr>
        <w:tabs>
          <w:tab w:val="left" w:pos="425"/>
        </w:tabs>
        <w:ind w:left="425" w:hanging="425"/>
      </w:pPr>
      <w:rPr>
        <w:rFonts w:hint="default"/>
        <w:sz w:val="22"/>
        <w:szCs w:val="22"/>
      </w:rPr>
    </w:lvl>
  </w:abstractNum>
  <w:abstractNum w:abstractNumId="114" w15:restartNumberingAfterBreak="0">
    <w:nsid w:val="72ECC420"/>
    <w:multiLevelType w:val="singleLevel"/>
    <w:tmpl w:val="72ECC420"/>
    <w:lvl w:ilvl="0">
      <w:start w:val="1"/>
      <w:numFmt w:val="decimal"/>
      <w:lvlText w:val="%1)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15" w15:restartNumberingAfterBreak="0">
    <w:nsid w:val="77FCB065"/>
    <w:multiLevelType w:val="singleLevel"/>
    <w:tmpl w:val="77FCB065"/>
    <w:lvl w:ilvl="0">
      <w:start w:val="1"/>
      <w:numFmt w:val="decimal"/>
      <w:suff w:val="space"/>
      <w:lvlText w:val="(%1)"/>
      <w:lvlJc w:val="left"/>
      <w:pPr>
        <w:ind w:left="2100"/>
      </w:pPr>
      <w:rPr>
        <w:rFonts w:hint="default"/>
        <w:sz w:val="24"/>
        <w:szCs w:val="24"/>
      </w:rPr>
    </w:lvl>
  </w:abstractNum>
  <w:abstractNum w:abstractNumId="116" w15:restartNumberingAfterBreak="0">
    <w:nsid w:val="794D1602"/>
    <w:multiLevelType w:val="singleLevel"/>
    <w:tmpl w:val="794D1602"/>
    <w:lvl w:ilvl="0">
      <w:start w:val="1"/>
      <w:numFmt w:val="lowerLetter"/>
      <w:lvlText w:val="%1)"/>
      <w:lvlJc w:val="left"/>
      <w:pPr>
        <w:tabs>
          <w:tab w:val="left" w:pos="425"/>
        </w:tabs>
        <w:ind w:left="425" w:hanging="425"/>
      </w:pPr>
      <w:rPr>
        <w:rFonts w:hint="default"/>
        <w:sz w:val="24"/>
        <w:szCs w:val="24"/>
      </w:rPr>
    </w:lvl>
  </w:abstractNum>
  <w:abstractNum w:abstractNumId="117" w15:restartNumberingAfterBreak="0">
    <w:nsid w:val="7C05AFE8"/>
    <w:multiLevelType w:val="singleLevel"/>
    <w:tmpl w:val="7C05AFE8"/>
    <w:lvl w:ilvl="0">
      <w:start w:val="1"/>
      <w:numFmt w:val="decimal"/>
      <w:lvlText w:val="%1)"/>
      <w:lvlJc w:val="left"/>
      <w:pPr>
        <w:tabs>
          <w:tab w:val="left" w:pos="425"/>
        </w:tabs>
        <w:ind w:left="425" w:hanging="425"/>
      </w:pPr>
      <w:rPr>
        <w:rFonts w:hint="default"/>
        <w:sz w:val="22"/>
        <w:szCs w:val="22"/>
      </w:rPr>
    </w:lvl>
  </w:abstractNum>
  <w:num w:numId="1">
    <w:abstractNumId w:val="19"/>
  </w:num>
  <w:num w:numId="2">
    <w:abstractNumId w:val="108"/>
  </w:num>
  <w:num w:numId="3">
    <w:abstractNumId w:val="74"/>
  </w:num>
  <w:num w:numId="4">
    <w:abstractNumId w:val="0"/>
  </w:num>
  <w:num w:numId="5">
    <w:abstractNumId w:val="47"/>
  </w:num>
  <w:num w:numId="6">
    <w:abstractNumId w:val="13"/>
  </w:num>
  <w:num w:numId="7">
    <w:abstractNumId w:val="30"/>
  </w:num>
  <w:num w:numId="8">
    <w:abstractNumId w:val="5"/>
  </w:num>
  <w:num w:numId="9">
    <w:abstractNumId w:val="94"/>
  </w:num>
  <w:num w:numId="10">
    <w:abstractNumId w:val="1"/>
  </w:num>
  <w:num w:numId="11">
    <w:abstractNumId w:val="83"/>
  </w:num>
  <w:num w:numId="12">
    <w:abstractNumId w:val="4"/>
  </w:num>
  <w:num w:numId="13">
    <w:abstractNumId w:val="67"/>
  </w:num>
  <w:num w:numId="14">
    <w:abstractNumId w:val="20"/>
  </w:num>
  <w:num w:numId="15">
    <w:abstractNumId w:val="21"/>
  </w:num>
  <w:num w:numId="16">
    <w:abstractNumId w:val="57"/>
  </w:num>
  <w:num w:numId="17">
    <w:abstractNumId w:val="62"/>
  </w:num>
  <w:num w:numId="18">
    <w:abstractNumId w:val="70"/>
  </w:num>
  <w:num w:numId="19">
    <w:abstractNumId w:val="75"/>
  </w:num>
  <w:num w:numId="20">
    <w:abstractNumId w:val="105"/>
  </w:num>
  <w:num w:numId="21">
    <w:abstractNumId w:val="38"/>
  </w:num>
  <w:num w:numId="22">
    <w:abstractNumId w:val="73"/>
  </w:num>
  <w:num w:numId="23">
    <w:abstractNumId w:val="103"/>
  </w:num>
  <w:num w:numId="24">
    <w:abstractNumId w:val="72"/>
  </w:num>
  <w:num w:numId="25">
    <w:abstractNumId w:val="101"/>
  </w:num>
  <w:num w:numId="26">
    <w:abstractNumId w:val="53"/>
  </w:num>
  <w:num w:numId="27">
    <w:abstractNumId w:val="27"/>
  </w:num>
  <w:num w:numId="28">
    <w:abstractNumId w:val="109"/>
  </w:num>
  <w:num w:numId="29">
    <w:abstractNumId w:val="79"/>
  </w:num>
  <w:num w:numId="30">
    <w:abstractNumId w:val="66"/>
  </w:num>
  <w:num w:numId="31">
    <w:abstractNumId w:val="97"/>
  </w:num>
  <w:num w:numId="32">
    <w:abstractNumId w:val="34"/>
  </w:num>
  <w:num w:numId="33">
    <w:abstractNumId w:val="36"/>
  </w:num>
  <w:num w:numId="34">
    <w:abstractNumId w:val="3"/>
  </w:num>
  <w:num w:numId="35">
    <w:abstractNumId w:val="25"/>
  </w:num>
  <w:num w:numId="36">
    <w:abstractNumId w:val="104"/>
  </w:num>
  <w:num w:numId="37">
    <w:abstractNumId w:val="85"/>
  </w:num>
  <w:num w:numId="38">
    <w:abstractNumId w:val="81"/>
  </w:num>
  <w:num w:numId="39">
    <w:abstractNumId w:val="7"/>
  </w:num>
  <w:num w:numId="40">
    <w:abstractNumId w:val="9"/>
  </w:num>
  <w:num w:numId="41">
    <w:abstractNumId w:val="113"/>
  </w:num>
  <w:num w:numId="42">
    <w:abstractNumId w:val="40"/>
  </w:num>
  <w:num w:numId="43">
    <w:abstractNumId w:val="65"/>
  </w:num>
  <w:num w:numId="44">
    <w:abstractNumId w:val="87"/>
  </w:num>
  <w:num w:numId="45">
    <w:abstractNumId w:val="6"/>
  </w:num>
  <w:num w:numId="46">
    <w:abstractNumId w:val="98"/>
  </w:num>
  <w:num w:numId="47">
    <w:abstractNumId w:val="93"/>
  </w:num>
  <w:num w:numId="48">
    <w:abstractNumId w:val="95"/>
  </w:num>
  <w:num w:numId="49">
    <w:abstractNumId w:val="107"/>
  </w:num>
  <w:num w:numId="50">
    <w:abstractNumId w:val="51"/>
  </w:num>
  <w:num w:numId="51">
    <w:abstractNumId w:val="32"/>
  </w:num>
  <w:num w:numId="52">
    <w:abstractNumId w:val="89"/>
  </w:num>
  <w:num w:numId="53">
    <w:abstractNumId w:val="117"/>
  </w:num>
  <w:num w:numId="54">
    <w:abstractNumId w:val="35"/>
  </w:num>
  <w:num w:numId="55">
    <w:abstractNumId w:val="64"/>
  </w:num>
  <w:num w:numId="56">
    <w:abstractNumId w:val="10"/>
  </w:num>
  <w:num w:numId="57">
    <w:abstractNumId w:val="78"/>
  </w:num>
  <w:num w:numId="58">
    <w:abstractNumId w:val="84"/>
  </w:num>
  <w:num w:numId="59">
    <w:abstractNumId w:val="44"/>
  </w:num>
  <w:num w:numId="60">
    <w:abstractNumId w:val="114"/>
  </w:num>
  <w:num w:numId="61">
    <w:abstractNumId w:val="41"/>
  </w:num>
  <w:num w:numId="62">
    <w:abstractNumId w:val="90"/>
  </w:num>
  <w:num w:numId="63">
    <w:abstractNumId w:val="110"/>
  </w:num>
  <w:num w:numId="64">
    <w:abstractNumId w:val="33"/>
  </w:num>
  <w:num w:numId="65">
    <w:abstractNumId w:val="100"/>
  </w:num>
  <w:num w:numId="66">
    <w:abstractNumId w:val="56"/>
  </w:num>
  <w:num w:numId="67">
    <w:abstractNumId w:val="48"/>
  </w:num>
  <w:num w:numId="68">
    <w:abstractNumId w:val="15"/>
  </w:num>
  <w:num w:numId="69">
    <w:abstractNumId w:val="91"/>
  </w:num>
  <w:num w:numId="70">
    <w:abstractNumId w:val="2"/>
  </w:num>
  <w:num w:numId="71">
    <w:abstractNumId w:val="23"/>
  </w:num>
  <w:num w:numId="72">
    <w:abstractNumId w:val="31"/>
  </w:num>
  <w:num w:numId="73">
    <w:abstractNumId w:val="29"/>
  </w:num>
  <w:num w:numId="74">
    <w:abstractNumId w:val="80"/>
  </w:num>
  <w:num w:numId="75">
    <w:abstractNumId w:val="58"/>
  </w:num>
  <w:num w:numId="76">
    <w:abstractNumId w:val="63"/>
  </w:num>
  <w:num w:numId="77">
    <w:abstractNumId w:val="88"/>
  </w:num>
  <w:num w:numId="78">
    <w:abstractNumId w:val="71"/>
  </w:num>
  <w:num w:numId="79">
    <w:abstractNumId w:val="11"/>
  </w:num>
  <w:num w:numId="80">
    <w:abstractNumId w:val="39"/>
  </w:num>
  <w:num w:numId="81">
    <w:abstractNumId w:val="96"/>
  </w:num>
  <w:num w:numId="82">
    <w:abstractNumId w:val="106"/>
  </w:num>
  <w:num w:numId="83">
    <w:abstractNumId w:val="43"/>
  </w:num>
  <w:num w:numId="84">
    <w:abstractNumId w:val="18"/>
  </w:num>
  <w:num w:numId="85">
    <w:abstractNumId w:val="86"/>
  </w:num>
  <w:num w:numId="86">
    <w:abstractNumId w:val="55"/>
  </w:num>
  <w:num w:numId="87">
    <w:abstractNumId w:val="50"/>
  </w:num>
  <w:num w:numId="88">
    <w:abstractNumId w:val="77"/>
  </w:num>
  <w:num w:numId="89">
    <w:abstractNumId w:val="17"/>
  </w:num>
  <w:num w:numId="90">
    <w:abstractNumId w:val="14"/>
  </w:num>
  <w:num w:numId="91">
    <w:abstractNumId w:val="24"/>
  </w:num>
  <w:num w:numId="92">
    <w:abstractNumId w:val="54"/>
  </w:num>
  <w:num w:numId="93">
    <w:abstractNumId w:val="82"/>
  </w:num>
  <w:num w:numId="94">
    <w:abstractNumId w:val="116"/>
  </w:num>
  <w:num w:numId="95">
    <w:abstractNumId w:val="42"/>
  </w:num>
  <w:num w:numId="96">
    <w:abstractNumId w:val="52"/>
  </w:num>
  <w:num w:numId="97">
    <w:abstractNumId w:val="92"/>
  </w:num>
  <w:num w:numId="98">
    <w:abstractNumId w:val="68"/>
  </w:num>
  <w:num w:numId="99">
    <w:abstractNumId w:val="111"/>
  </w:num>
  <w:num w:numId="100">
    <w:abstractNumId w:val="99"/>
  </w:num>
  <w:num w:numId="101">
    <w:abstractNumId w:val="16"/>
  </w:num>
  <w:num w:numId="102">
    <w:abstractNumId w:val="112"/>
  </w:num>
  <w:num w:numId="103">
    <w:abstractNumId w:val="26"/>
  </w:num>
  <w:num w:numId="104">
    <w:abstractNumId w:val="37"/>
  </w:num>
  <w:num w:numId="105">
    <w:abstractNumId w:val="22"/>
  </w:num>
  <w:num w:numId="106">
    <w:abstractNumId w:val="115"/>
  </w:num>
  <w:num w:numId="107">
    <w:abstractNumId w:val="61"/>
  </w:num>
  <w:num w:numId="108">
    <w:abstractNumId w:val="60"/>
  </w:num>
  <w:num w:numId="109">
    <w:abstractNumId w:val="59"/>
  </w:num>
  <w:num w:numId="110">
    <w:abstractNumId w:val="76"/>
  </w:num>
  <w:num w:numId="111">
    <w:abstractNumId w:val="102"/>
  </w:num>
  <w:num w:numId="112">
    <w:abstractNumId w:val="45"/>
  </w:num>
  <w:num w:numId="113">
    <w:abstractNumId w:val="12"/>
  </w:num>
  <w:num w:numId="114">
    <w:abstractNumId w:val="46"/>
  </w:num>
  <w:num w:numId="115">
    <w:abstractNumId w:val="49"/>
  </w:num>
  <w:num w:numId="116">
    <w:abstractNumId w:val="28"/>
  </w:num>
  <w:num w:numId="117">
    <w:abstractNumId w:val="8"/>
  </w:num>
  <w:num w:numId="118">
    <w:abstractNumId w:val="69"/>
  </w:num>
  <w:numIdMacAtCleanup w:val="1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3"/>
  <w:hideSpellingErrors/>
  <w:defaultTabStop w:val="720"/>
  <w:drawingGridVerticalSpacing w:val="156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208BD"/>
    <w:rsid w:val="00040338"/>
    <w:rsid w:val="00060549"/>
    <w:rsid w:val="00085D3D"/>
    <w:rsid w:val="000D1815"/>
    <w:rsid w:val="000D76EC"/>
    <w:rsid w:val="000E456A"/>
    <w:rsid w:val="000F69CD"/>
    <w:rsid w:val="00100863"/>
    <w:rsid w:val="001201D1"/>
    <w:rsid w:val="00125BE3"/>
    <w:rsid w:val="00172A27"/>
    <w:rsid w:val="001A0D4E"/>
    <w:rsid w:val="00221A2C"/>
    <w:rsid w:val="00254D64"/>
    <w:rsid w:val="00263E1F"/>
    <w:rsid w:val="00283905"/>
    <w:rsid w:val="00296336"/>
    <w:rsid w:val="002E4B02"/>
    <w:rsid w:val="00303466"/>
    <w:rsid w:val="00337B58"/>
    <w:rsid w:val="003503B1"/>
    <w:rsid w:val="00354264"/>
    <w:rsid w:val="0037464B"/>
    <w:rsid w:val="0037677B"/>
    <w:rsid w:val="00397324"/>
    <w:rsid w:val="003A2FC7"/>
    <w:rsid w:val="003E61A4"/>
    <w:rsid w:val="003F00A3"/>
    <w:rsid w:val="0041394C"/>
    <w:rsid w:val="00461246"/>
    <w:rsid w:val="004876C2"/>
    <w:rsid w:val="004A1FE2"/>
    <w:rsid w:val="004A631A"/>
    <w:rsid w:val="004A7F30"/>
    <w:rsid w:val="004F474B"/>
    <w:rsid w:val="00510FAC"/>
    <w:rsid w:val="00532AFD"/>
    <w:rsid w:val="00534B3B"/>
    <w:rsid w:val="0055472F"/>
    <w:rsid w:val="00556BFB"/>
    <w:rsid w:val="005760D2"/>
    <w:rsid w:val="00584EFA"/>
    <w:rsid w:val="005C4711"/>
    <w:rsid w:val="00614655"/>
    <w:rsid w:val="00626DDD"/>
    <w:rsid w:val="0065246B"/>
    <w:rsid w:val="0067240A"/>
    <w:rsid w:val="006A7DE0"/>
    <w:rsid w:val="006C1CF4"/>
    <w:rsid w:val="006D0916"/>
    <w:rsid w:val="006E60E4"/>
    <w:rsid w:val="00706334"/>
    <w:rsid w:val="0078339A"/>
    <w:rsid w:val="007912EA"/>
    <w:rsid w:val="00794188"/>
    <w:rsid w:val="007B2F7E"/>
    <w:rsid w:val="007C1129"/>
    <w:rsid w:val="007E1ECC"/>
    <w:rsid w:val="007E4825"/>
    <w:rsid w:val="00803B04"/>
    <w:rsid w:val="008A65E1"/>
    <w:rsid w:val="008F2959"/>
    <w:rsid w:val="008F7AF1"/>
    <w:rsid w:val="00905CD5"/>
    <w:rsid w:val="0096674D"/>
    <w:rsid w:val="0096756A"/>
    <w:rsid w:val="00970CD7"/>
    <w:rsid w:val="009A29A6"/>
    <w:rsid w:val="009A7765"/>
    <w:rsid w:val="009C2337"/>
    <w:rsid w:val="009D335C"/>
    <w:rsid w:val="009D3C84"/>
    <w:rsid w:val="009E418B"/>
    <w:rsid w:val="009F2384"/>
    <w:rsid w:val="00A21662"/>
    <w:rsid w:val="00A24DEA"/>
    <w:rsid w:val="00A51F2F"/>
    <w:rsid w:val="00A63035"/>
    <w:rsid w:val="00A85AEB"/>
    <w:rsid w:val="00AA037F"/>
    <w:rsid w:val="00AC00D2"/>
    <w:rsid w:val="00AC2101"/>
    <w:rsid w:val="00AC6D8A"/>
    <w:rsid w:val="00AE1E63"/>
    <w:rsid w:val="00B11825"/>
    <w:rsid w:val="00B375A0"/>
    <w:rsid w:val="00B50B04"/>
    <w:rsid w:val="00B75A3F"/>
    <w:rsid w:val="00B76D33"/>
    <w:rsid w:val="00B979E1"/>
    <w:rsid w:val="00BA48AC"/>
    <w:rsid w:val="00BA64B0"/>
    <w:rsid w:val="00C26627"/>
    <w:rsid w:val="00C8009F"/>
    <w:rsid w:val="00CD3BB6"/>
    <w:rsid w:val="00CD43F0"/>
    <w:rsid w:val="00CF6180"/>
    <w:rsid w:val="00CF6521"/>
    <w:rsid w:val="00D00D8B"/>
    <w:rsid w:val="00D0285B"/>
    <w:rsid w:val="00D06D78"/>
    <w:rsid w:val="00D25044"/>
    <w:rsid w:val="00D27A96"/>
    <w:rsid w:val="00D56E58"/>
    <w:rsid w:val="00D65982"/>
    <w:rsid w:val="00D777DD"/>
    <w:rsid w:val="00D84C52"/>
    <w:rsid w:val="00DB1F00"/>
    <w:rsid w:val="00DC11E3"/>
    <w:rsid w:val="00DF6E68"/>
    <w:rsid w:val="00E1358F"/>
    <w:rsid w:val="00E36474"/>
    <w:rsid w:val="00E41A7F"/>
    <w:rsid w:val="00EB5CAC"/>
    <w:rsid w:val="00EC6248"/>
    <w:rsid w:val="00EE1470"/>
    <w:rsid w:val="00F1213D"/>
    <w:rsid w:val="00F17269"/>
    <w:rsid w:val="00F9221A"/>
    <w:rsid w:val="00FA7AB1"/>
    <w:rsid w:val="00FC6908"/>
    <w:rsid w:val="00FD1932"/>
    <w:rsid w:val="00FD4662"/>
    <w:rsid w:val="00FE6514"/>
    <w:rsid w:val="01A47DDB"/>
    <w:rsid w:val="02426E01"/>
    <w:rsid w:val="04057978"/>
    <w:rsid w:val="060F73A3"/>
    <w:rsid w:val="06E73F5E"/>
    <w:rsid w:val="078226BF"/>
    <w:rsid w:val="095D0431"/>
    <w:rsid w:val="09F83A47"/>
    <w:rsid w:val="0B560918"/>
    <w:rsid w:val="0BA34DB5"/>
    <w:rsid w:val="0C3A2B2E"/>
    <w:rsid w:val="0D2C70C1"/>
    <w:rsid w:val="0ED47FB5"/>
    <w:rsid w:val="0EDB2D95"/>
    <w:rsid w:val="0F110879"/>
    <w:rsid w:val="0F702DD7"/>
    <w:rsid w:val="10E15AA8"/>
    <w:rsid w:val="115B5EB5"/>
    <w:rsid w:val="11CF039A"/>
    <w:rsid w:val="13191E3D"/>
    <w:rsid w:val="14E23ABA"/>
    <w:rsid w:val="15153DBD"/>
    <w:rsid w:val="162C429D"/>
    <w:rsid w:val="182633AB"/>
    <w:rsid w:val="188F7700"/>
    <w:rsid w:val="18E90DE4"/>
    <w:rsid w:val="18F859CF"/>
    <w:rsid w:val="19503143"/>
    <w:rsid w:val="19577317"/>
    <w:rsid w:val="1A2A08E3"/>
    <w:rsid w:val="1A3A0373"/>
    <w:rsid w:val="1A6D3478"/>
    <w:rsid w:val="1C294AFA"/>
    <w:rsid w:val="1D5D741E"/>
    <w:rsid w:val="1E8B420F"/>
    <w:rsid w:val="1F4E5980"/>
    <w:rsid w:val="1F7076E8"/>
    <w:rsid w:val="20F15E70"/>
    <w:rsid w:val="216138B3"/>
    <w:rsid w:val="21B05F6B"/>
    <w:rsid w:val="21F56CF6"/>
    <w:rsid w:val="238644E1"/>
    <w:rsid w:val="247C2D3F"/>
    <w:rsid w:val="24922141"/>
    <w:rsid w:val="24925CBD"/>
    <w:rsid w:val="25E71AB0"/>
    <w:rsid w:val="266D44FB"/>
    <w:rsid w:val="279272B1"/>
    <w:rsid w:val="2897035A"/>
    <w:rsid w:val="292772A0"/>
    <w:rsid w:val="2A002BA5"/>
    <w:rsid w:val="2B3168CD"/>
    <w:rsid w:val="2D313A49"/>
    <w:rsid w:val="2D482966"/>
    <w:rsid w:val="2DF57472"/>
    <w:rsid w:val="2E084FE6"/>
    <w:rsid w:val="2E2A5CA4"/>
    <w:rsid w:val="2E2C3C92"/>
    <w:rsid w:val="2E6633F5"/>
    <w:rsid w:val="2E955F80"/>
    <w:rsid w:val="2F9E76AE"/>
    <w:rsid w:val="31252F66"/>
    <w:rsid w:val="319B7AAA"/>
    <w:rsid w:val="31AB13E5"/>
    <w:rsid w:val="320F73F6"/>
    <w:rsid w:val="323D58D2"/>
    <w:rsid w:val="33106824"/>
    <w:rsid w:val="335A65A4"/>
    <w:rsid w:val="349E77AC"/>
    <w:rsid w:val="35050DCA"/>
    <w:rsid w:val="365740AD"/>
    <w:rsid w:val="37236FCB"/>
    <w:rsid w:val="37381AFE"/>
    <w:rsid w:val="375738BF"/>
    <w:rsid w:val="379E2D54"/>
    <w:rsid w:val="381356EA"/>
    <w:rsid w:val="391D5C2E"/>
    <w:rsid w:val="3AD727CC"/>
    <w:rsid w:val="3B723C2A"/>
    <w:rsid w:val="3B9D5866"/>
    <w:rsid w:val="3B9F39A4"/>
    <w:rsid w:val="3D476679"/>
    <w:rsid w:val="3E086BD8"/>
    <w:rsid w:val="3F1437CF"/>
    <w:rsid w:val="3F4C7668"/>
    <w:rsid w:val="3FA63D84"/>
    <w:rsid w:val="405E3048"/>
    <w:rsid w:val="41F97E44"/>
    <w:rsid w:val="428F4EBF"/>
    <w:rsid w:val="42F313D9"/>
    <w:rsid w:val="43646C38"/>
    <w:rsid w:val="437055EA"/>
    <w:rsid w:val="444F755A"/>
    <w:rsid w:val="45653C28"/>
    <w:rsid w:val="46391F1B"/>
    <w:rsid w:val="466E323B"/>
    <w:rsid w:val="46E11529"/>
    <w:rsid w:val="470D7755"/>
    <w:rsid w:val="48914E2D"/>
    <w:rsid w:val="49020081"/>
    <w:rsid w:val="4A8423C5"/>
    <w:rsid w:val="4AF70189"/>
    <w:rsid w:val="4B406D56"/>
    <w:rsid w:val="4BC151CA"/>
    <w:rsid w:val="4BD35E8E"/>
    <w:rsid w:val="4D1A7096"/>
    <w:rsid w:val="4D4342CC"/>
    <w:rsid w:val="4D7E5537"/>
    <w:rsid w:val="4EAF575C"/>
    <w:rsid w:val="4F3A09FF"/>
    <w:rsid w:val="4FE110C7"/>
    <w:rsid w:val="503B37EC"/>
    <w:rsid w:val="50493288"/>
    <w:rsid w:val="50D57F1A"/>
    <w:rsid w:val="51434609"/>
    <w:rsid w:val="53B95D36"/>
    <w:rsid w:val="548A5104"/>
    <w:rsid w:val="54E11A13"/>
    <w:rsid w:val="5513776B"/>
    <w:rsid w:val="55731901"/>
    <w:rsid w:val="56053AAF"/>
    <w:rsid w:val="56697031"/>
    <w:rsid w:val="56C8162D"/>
    <w:rsid w:val="57B50110"/>
    <w:rsid w:val="580C344B"/>
    <w:rsid w:val="581300DE"/>
    <w:rsid w:val="58375F8A"/>
    <w:rsid w:val="592B4CCC"/>
    <w:rsid w:val="5A51220D"/>
    <w:rsid w:val="5B525BA3"/>
    <w:rsid w:val="5BB55E06"/>
    <w:rsid w:val="5C593896"/>
    <w:rsid w:val="5CDD0B90"/>
    <w:rsid w:val="5FB822D2"/>
    <w:rsid w:val="60230A56"/>
    <w:rsid w:val="60921531"/>
    <w:rsid w:val="60B04EF5"/>
    <w:rsid w:val="60FB37AF"/>
    <w:rsid w:val="613F4C81"/>
    <w:rsid w:val="61B43331"/>
    <w:rsid w:val="62293C72"/>
    <w:rsid w:val="631D7C9C"/>
    <w:rsid w:val="645C4F84"/>
    <w:rsid w:val="66737AA0"/>
    <w:rsid w:val="680863DA"/>
    <w:rsid w:val="680D55A2"/>
    <w:rsid w:val="69346C3F"/>
    <w:rsid w:val="6A3E6A55"/>
    <w:rsid w:val="6A401C2B"/>
    <w:rsid w:val="6AC22304"/>
    <w:rsid w:val="6B350EE6"/>
    <w:rsid w:val="6C276975"/>
    <w:rsid w:val="6CEA3A58"/>
    <w:rsid w:val="6D85533D"/>
    <w:rsid w:val="6E9E091F"/>
    <w:rsid w:val="6EB465B7"/>
    <w:rsid w:val="6EF7779E"/>
    <w:rsid w:val="717C321E"/>
    <w:rsid w:val="729000E5"/>
    <w:rsid w:val="72E47AF8"/>
    <w:rsid w:val="73486399"/>
    <w:rsid w:val="73F97850"/>
    <w:rsid w:val="74D9442E"/>
    <w:rsid w:val="7525312D"/>
    <w:rsid w:val="753477CE"/>
    <w:rsid w:val="76665FDF"/>
    <w:rsid w:val="778E6B16"/>
    <w:rsid w:val="77A43E3C"/>
    <w:rsid w:val="77DA5A75"/>
    <w:rsid w:val="78A97156"/>
    <w:rsid w:val="7A952AA4"/>
    <w:rsid w:val="7B4813B3"/>
    <w:rsid w:val="7B555EB9"/>
    <w:rsid w:val="7BF866D5"/>
    <w:rsid w:val="7C0339C4"/>
    <w:rsid w:val="7D2B5AC2"/>
    <w:rsid w:val="7E447167"/>
    <w:rsid w:val="7EB82178"/>
    <w:rsid w:val="7F1D3B54"/>
    <w:rsid w:val="7F441F4F"/>
    <w:rsid w:val="7FD67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5:docId w15:val="{9A726164-8910-47C8-8287-17D7C506D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header" w:uiPriority="99" w:qFormat="1"/>
    <w:lsdException w:name="footer" w:uiPriority="99" w:qFormat="1"/>
    <w:lsdException w:name="caption" w:unhideWhenUsed="1" w:qFormat="1"/>
    <w:lsdException w:name="table of figures" w:uiPriority="99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Hyperlink" w:uiPriority="99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id-ID"/>
    </w:rPr>
  </w:style>
  <w:style w:type="paragraph" w:styleId="Heading1">
    <w:name w:val="heading 1"/>
    <w:basedOn w:val="Normal"/>
    <w:next w:val="Normal"/>
    <w:link w:val="Heading1Char"/>
    <w:uiPriority w:val="1"/>
    <w:qFormat/>
    <w:rsid w:val="00AC00D2"/>
    <w:pPr>
      <w:jc w:val="center"/>
      <w:outlineLvl w:val="0"/>
    </w:pPr>
    <w:rPr>
      <w:rFonts w:ascii="Times New Roman" w:hAnsi="Times New Roman"/>
      <w:b/>
      <w:sz w:val="24"/>
    </w:rPr>
  </w:style>
  <w:style w:type="paragraph" w:styleId="Heading2">
    <w:name w:val="heading 2"/>
    <w:basedOn w:val="ListParagraph"/>
    <w:next w:val="Normal"/>
    <w:link w:val="Heading2Char"/>
    <w:unhideWhenUsed/>
    <w:qFormat/>
    <w:pPr>
      <w:numPr>
        <w:numId w:val="1"/>
      </w:numPr>
      <w:spacing w:line="480" w:lineRule="auto"/>
      <w:ind w:left="437" w:firstLine="3"/>
      <w:jc w:val="both"/>
      <w:outlineLvl w:val="1"/>
    </w:pPr>
    <w:rPr>
      <w:rFonts w:ascii="Times New Roman" w:hAnsi="Times New Roman" w:cs="Times New Roman"/>
      <w:b/>
      <w:bCs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pPr>
      <w:ind w:left="720"/>
      <w:contextualSpacing/>
    </w:pPr>
  </w:style>
  <w:style w:type="paragraph" w:styleId="BodyText">
    <w:name w:val="Body Text"/>
    <w:basedOn w:val="Normal"/>
    <w:uiPriority w:val="1"/>
    <w:qFormat/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Caption">
    <w:name w:val="caption"/>
    <w:basedOn w:val="Normal"/>
    <w:next w:val="Normal"/>
    <w:unhideWhenUsed/>
    <w:qFormat/>
    <w:pPr>
      <w:spacing w:line="240" w:lineRule="auto"/>
    </w:pPr>
    <w:rPr>
      <w:i/>
      <w:iCs/>
      <w:color w:val="44546A" w:themeColor="text2"/>
      <w:sz w:val="18"/>
      <w:szCs w:val="18"/>
    </w:rPr>
  </w:style>
  <w:style w:type="character" w:styleId="FollowedHyperlink">
    <w:name w:val="FollowedHyperlink"/>
    <w:basedOn w:val="DefaultParagraphFont"/>
    <w:qFormat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qFormat/>
    <w:pPr>
      <w:tabs>
        <w:tab w:val="center" w:pos="4680"/>
        <w:tab w:val="right" w:pos="9360"/>
      </w:tabs>
      <w:spacing w:after="0" w:line="240" w:lineRule="auto"/>
    </w:pPr>
  </w:style>
  <w:style w:type="character" w:styleId="Hyperlink">
    <w:name w:val="Hyperlink"/>
    <w:basedOn w:val="DefaultParagraphFont"/>
    <w:uiPriority w:val="99"/>
    <w:qFormat/>
    <w:rPr>
      <w:color w:val="0000FF"/>
      <w:u w:val="single"/>
    </w:rPr>
  </w:style>
  <w:style w:type="paragraph" w:styleId="NormalWeb">
    <w:name w:val="Normal (Web)"/>
    <w:basedOn w:val="Normal"/>
    <w:uiPriority w:val="99"/>
    <w:qFormat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qFormat/>
    <w:rPr>
      <w:lang w:val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Figures">
    <w:name w:val="table of figures"/>
    <w:basedOn w:val="Normal"/>
    <w:next w:val="Normal"/>
    <w:uiPriority w:val="99"/>
    <w:qFormat/>
    <w:pPr>
      <w:spacing w:after="0"/>
    </w:pPr>
  </w:style>
  <w:style w:type="paragraph" w:styleId="TOC1">
    <w:name w:val="toc 1"/>
    <w:basedOn w:val="Normal"/>
    <w:next w:val="Normal"/>
    <w:uiPriority w:val="39"/>
    <w:qFormat/>
    <w:pPr>
      <w:spacing w:after="100"/>
    </w:pPr>
  </w:style>
  <w:style w:type="paragraph" w:styleId="TOC2">
    <w:name w:val="toc 2"/>
    <w:basedOn w:val="Normal"/>
    <w:next w:val="Normal"/>
    <w:uiPriority w:val="39"/>
    <w:qFormat/>
    <w:pPr>
      <w:spacing w:after="100"/>
      <w:ind w:left="220"/>
    </w:pPr>
  </w:style>
  <w:style w:type="paragraph" w:styleId="TOC3">
    <w:name w:val="toc 3"/>
    <w:basedOn w:val="Normal"/>
    <w:next w:val="Normal"/>
    <w:uiPriority w:val="39"/>
    <w:qFormat/>
    <w:pPr>
      <w:spacing w:after="100"/>
      <w:ind w:left="440"/>
    </w:p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Theme="minorHAnsi" w:eastAsiaTheme="minorHAnsi" w:hAnsiTheme="minorHAnsi" w:cstheme="minorBidi"/>
      <w:sz w:val="22"/>
      <w:szCs w:val="22"/>
      <w:lang w:val="id-ID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Theme="minorHAnsi" w:eastAsiaTheme="minorHAnsi" w:hAnsiTheme="minorHAnsi" w:cstheme="minorBidi"/>
      <w:sz w:val="22"/>
      <w:szCs w:val="22"/>
      <w:lang w:val="id-ID"/>
    </w:rPr>
  </w:style>
  <w:style w:type="paragraph" w:customStyle="1" w:styleId="TableParagraph">
    <w:name w:val="Table Paragraph"/>
    <w:basedOn w:val="Normal"/>
    <w:uiPriority w:val="1"/>
    <w:qFormat/>
    <w:pPr>
      <w:spacing w:before="36"/>
      <w:jc w:val="center"/>
    </w:pPr>
    <w:rPr>
      <w:rFonts w:ascii="Times New Roman" w:eastAsia="Times New Roman" w:hAnsi="Times New Roman" w:cs="Times New Roman"/>
      <w:lang w:val="id"/>
    </w:rPr>
  </w:style>
  <w:style w:type="paragraph" w:customStyle="1" w:styleId="Bibliography1">
    <w:name w:val="Bibliography1"/>
    <w:basedOn w:val="Normal"/>
    <w:next w:val="Normal"/>
    <w:uiPriority w:val="37"/>
    <w:qFormat/>
  </w:style>
  <w:style w:type="character" w:customStyle="1" w:styleId="tlid-translation">
    <w:name w:val="tlid-translation"/>
    <w:basedOn w:val="DefaultParagraphFont"/>
    <w:qFormat/>
  </w:style>
  <w:style w:type="character" w:customStyle="1" w:styleId="Heading2Char">
    <w:name w:val="Heading 2 Char"/>
    <w:basedOn w:val="DefaultParagraphFont"/>
    <w:link w:val="Heading2"/>
    <w:qFormat/>
    <w:rPr>
      <w:rFonts w:eastAsiaTheme="minorHAnsi"/>
      <w:b/>
      <w:bCs/>
      <w:sz w:val="24"/>
      <w:szCs w:val="24"/>
    </w:rPr>
  </w:style>
  <w:style w:type="paragraph" w:customStyle="1" w:styleId="SUBBAB2">
    <w:name w:val="SUB BAB 2"/>
    <w:basedOn w:val="Heading2"/>
    <w:next w:val="Heading2"/>
    <w:link w:val="SUBBAB2Char"/>
    <w:qFormat/>
    <w:pPr>
      <w:numPr>
        <w:numId w:val="2"/>
      </w:numPr>
      <w:ind w:left="440"/>
    </w:pPr>
    <w:rPr>
      <w:bCs w:val="0"/>
    </w:rPr>
  </w:style>
  <w:style w:type="paragraph" w:customStyle="1" w:styleId="SUBBAB3">
    <w:name w:val="SUB BAB 3"/>
    <w:basedOn w:val="Heading2"/>
    <w:next w:val="Heading2"/>
    <w:link w:val="SUBBAB3Char"/>
    <w:qFormat/>
    <w:pPr>
      <w:numPr>
        <w:numId w:val="3"/>
      </w:numPr>
      <w:ind w:left="845"/>
    </w:pPr>
    <w:rPr>
      <w:bCs w:val="0"/>
    </w:rPr>
  </w:style>
  <w:style w:type="character" w:customStyle="1" w:styleId="SUBBAB2Char">
    <w:name w:val="SUB BAB 2 Char"/>
    <w:basedOn w:val="Heading2Char"/>
    <w:link w:val="SUBBAB2"/>
    <w:qFormat/>
    <w:rPr>
      <w:rFonts w:eastAsiaTheme="minorHAnsi"/>
      <w:b/>
      <w:bCs w:val="0"/>
      <w:sz w:val="24"/>
      <w:szCs w:val="24"/>
    </w:rPr>
  </w:style>
  <w:style w:type="paragraph" w:customStyle="1" w:styleId="SUBBAB3C">
    <w:name w:val="SUB BAB 3 C"/>
    <w:basedOn w:val="Heading3"/>
    <w:next w:val="Heading3"/>
    <w:link w:val="SUBBAB3CChar"/>
    <w:qFormat/>
    <w:pPr>
      <w:numPr>
        <w:numId w:val="4"/>
      </w:numPr>
      <w:tabs>
        <w:tab w:val="left" w:pos="1100"/>
      </w:tabs>
      <w:spacing w:line="480" w:lineRule="auto"/>
      <w:jc w:val="both"/>
    </w:pPr>
    <w:rPr>
      <w:rFonts w:ascii="Times New Roman" w:eastAsia="SimSun" w:hAnsi="Times New Roman" w:cs="Times New Roman"/>
      <w:b/>
      <w:bCs/>
      <w:color w:val="auto"/>
      <w:lang w:val="en-US" w:eastAsia="zh-CN"/>
    </w:rPr>
  </w:style>
  <w:style w:type="character" w:customStyle="1" w:styleId="SUBBAB3Char">
    <w:name w:val="SUB BAB 3 Char"/>
    <w:basedOn w:val="Heading2Char"/>
    <w:link w:val="SUBBAB3"/>
    <w:qFormat/>
    <w:rPr>
      <w:rFonts w:eastAsiaTheme="minorHAnsi"/>
      <w:b/>
      <w:bCs w:val="0"/>
      <w:sz w:val="24"/>
      <w:szCs w:val="24"/>
    </w:rPr>
  </w:style>
  <w:style w:type="paragraph" w:customStyle="1" w:styleId="SUBBAB3D">
    <w:name w:val="SUB BAB 3 D"/>
    <w:basedOn w:val="Heading3"/>
    <w:next w:val="Heading3"/>
    <w:link w:val="SUBBAB3DChar"/>
    <w:qFormat/>
    <w:pPr>
      <w:numPr>
        <w:numId w:val="5"/>
      </w:numPr>
      <w:spacing w:line="480" w:lineRule="auto"/>
      <w:ind w:left="660"/>
      <w:jc w:val="both"/>
    </w:pPr>
    <w:rPr>
      <w:rFonts w:ascii="Times New Roman" w:eastAsia="SimSun" w:hAnsi="Times New Roman" w:cs="Times New Roman"/>
      <w:color w:val="000000"/>
      <w:lang w:val="en-US" w:eastAsia="zh-CN"/>
    </w:rPr>
  </w:style>
  <w:style w:type="character" w:customStyle="1" w:styleId="Heading3Char">
    <w:name w:val="Heading 3 Char"/>
    <w:basedOn w:val="DefaultParagraphFont"/>
    <w:link w:val="Heading3"/>
    <w:semiHidden/>
    <w:qFormat/>
    <w:rPr>
      <w:rFonts w:asciiTheme="majorHAnsi" w:eastAsiaTheme="majorEastAsia" w:hAnsiTheme="majorHAnsi" w:cstheme="majorBidi"/>
      <w:color w:val="1F4E79" w:themeColor="accent1" w:themeShade="80"/>
      <w:sz w:val="24"/>
      <w:szCs w:val="24"/>
      <w:lang w:val="id-ID"/>
    </w:rPr>
  </w:style>
  <w:style w:type="character" w:customStyle="1" w:styleId="SUBBAB3CChar">
    <w:name w:val="SUB BAB 3 C Char"/>
    <w:basedOn w:val="Heading3Char"/>
    <w:link w:val="SUBBAB3C"/>
    <w:qFormat/>
    <w:rPr>
      <w:rFonts w:asciiTheme="majorHAnsi" w:eastAsiaTheme="majorEastAsia" w:hAnsiTheme="majorHAnsi" w:cstheme="majorBidi"/>
      <w:b/>
      <w:bCs/>
      <w:color w:val="1F4E79" w:themeColor="accent1" w:themeShade="80"/>
      <w:sz w:val="24"/>
      <w:szCs w:val="24"/>
      <w:lang w:val="id-ID" w:eastAsia="zh-CN"/>
    </w:rPr>
  </w:style>
  <w:style w:type="paragraph" w:customStyle="1" w:styleId="SUBBAB3E">
    <w:name w:val="SUB BAB 3E"/>
    <w:basedOn w:val="Heading3"/>
    <w:next w:val="Heading3"/>
    <w:link w:val="SUBBAB3EChar"/>
    <w:qFormat/>
    <w:pPr>
      <w:numPr>
        <w:numId w:val="6"/>
      </w:numPr>
      <w:spacing w:line="480" w:lineRule="auto"/>
      <w:ind w:left="722" w:firstLine="158"/>
      <w:jc w:val="both"/>
    </w:pPr>
    <w:rPr>
      <w:rFonts w:ascii="Times New Roman" w:eastAsia="SimSun" w:hAnsi="Times New Roman" w:cs="Times New Roman"/>
      <w:color w:val="000000"/>
      <w:lang w:val="en-US" w:eastAsia="zh-CN"/>
    </w:rPr>
  </w:style>
  <w:style w:type="character" w:customStyle="1" w:styleId="SUBBAB3DChar">
    <w:name w:val="SUB BAB 3 D Char"/>
    <w:basedOn w:val="Heading3Char"/>
    <w:link w:val="SUBBAB3D"/>
    <w:qFormat/>
    <w:rPr>
      <w:rFonts w:asciiTheme="majorHAnsi" w:eastAsiaTheme="majorEastAsia" w:hAnsiTheme="majorHAnsi" w:cstheme="majorBidi"/>
      <w:color w:val="000000"/>
      <w:sz w:val="24"/>
      <w:szCs w:val="24"/>
      <w:lang w:val="id-ID" w:eastAsia="zh-CN"/>
    </w:rPr>
  </w:style>
  <w:style w:type="paragraph" w:customStyle="1" w:styleId="SUBBAB3G">
    <w:name w:val="SUB BAB 3G"/>
    <w:basedOn w:val="Heading3"/>
    <w:next w:val="Heading3"/>
    <w:link w:val="SUBBAB3GChar"/>
    <w:qFormat/>
    <w:pPr>
      <w:numPr>
        <w:numId w:val="7"/>
      </w:numPr>
      <w:spacing w:line="480" w:lineRule="auto"/>
      <w:ind w:left="880"/>
      <w:jc w:val="both"/>
    </w:pPr>
    <w:rPr>
      <w:rFonts w:ascii="Times New Roman" w:eastAsia="TimesNewRomanPS-ItalicMT" w:hAnsi="Times New Roman" w:cs="Times New Roman"/>
      <w:b/>
      <w:bCs/>
      <w:color w:val="000000"/>
      <w:lang w:val="en-US" w:eastAsia="zh-CN"/>
    </w:rPr>
  </w:style>
  <w:style w:type="character" w:customStyle="1" w:styleId="SUBBAB3EChar">
    <w:name w:val="SUB BAB 3E Char"/>
    <w:basedOn w:val="Heading3Char"/>
    <w:link w:val="SUBBAB3E"/>
    <w:qFormat/>
    <w:rPr>
      <w:rFonts w:asciiTheme="majorHAnsi" w:eastAsiaTheme="majorEastAsia" w:hAnsiTheme="majorHAnsi" w:cstheme="majorBidi"/>
      <w:color w:val="000000"/>
      <w:sz w:val="24"/>
      <w:szCs w:val="24"/>
      <w:lang w:val="id-ID" w:eastAsia="zh-CN"/>
    </w:rPr>
  </w:style>
  <w:style w:type="paragraph" w:customStyle="1" w:styleId="SUBBAB3H">
    <w:name w:val="SUB BAB 3H"/>
    <w:basedOn w:val="Heading3"/>
    <w:next w:val="Heading3"/>
    <w:link w:val="SUBBAB3HChar"/>
    <w:qFormat/>
    <w:pPr>
      <w:numPr>
        <w:numId w:val="8"/>
      </w:numPr>
      <w:spacing w:line="480" w:lineRule="auto"/>
      <w:ind w:leftChars="300" w:left="660"/>
      <w:jc w:val="both"/>
    </w:pPr>
    <w:rPr>
      <w:rFonts w:ascii="Times New Roman" w:eastAsia="SimSun" w:hAnsi="Times New Roman" w:cs="Times New Roman"/>
      <w:b/>
      <w:bCs/>
      <w:color w:val="000000"/>
      <w:lang w:val="en-US" w:eastAsia="zh-CN"/>
    </w:rPr>
  </w:style>
  <w:style w:type="character" w:customStyle="1" w:styleId="SUBBAB3GChar">
    <w:name w:val="SUB BAB 3G Char"/>
    <w:basedOn w:val="Heading3Char"/>
    <w:link w:val="SUBBAB3G"/>
    <w:qFormat/>
    <w:rPr>
      <w:rFonts w:asciiTheme="majorHAnsi" w:eastAsia="TimesNewRomanPS-ItalicMT" w:hAnsiTheme="majorHAnsi" w:cstheme="majorBidi"/>
      <w:b/>
      <w:bCs/>
      <w:color w:val="000000"/>
      <w:sz w:val="24"/>
      <w:szCs w:val="24"/>
      <w:lang w:val="id-ID" w:eastAsia="zh-CN"/>
    </w:rPr>
  </w:style>
  <w:style w:type="paragraph" w:customStyle="1" w:styleId="SUBBAB3ASUMSI">
    <w:name w:val="SUB BAB 3 ASUMSI"/>
    <w:basedOn w:val="Heading4"/>
    <w:next w:val="Heading4"/>
    <w:link w:val="SUBBAB3ASUMSIChar"/>
    <w:qFormat/>
    <w:pPr>
      <w:numPr>
        <w:numId w:val="9"/>
      </w:numPr>
      <w:spacing w:line="480" w:lineRule="auto"/>
      <w:ind w:left="1145" w:hanging="265"/>
    </w:pPr>
    <w:rPr>
      <w:rFonts w:ascii="Times New Roman" w:hAnsi="Times New Roman" w:cs="Times New Roman"/>
      <w:i w:val="0"/>
      <w:color w:val="auto"/>
      <w:sz w:val="24"/>
    </w:rPr>
  </w:style>
  <w:style w:type="character" w:customStyle="1" w:styleId="SUBBAB3HChar">
    <w:name w:val="SUB BAB 3H Char"/>
    <w:basedOn w:val="Heading3Char"/>
    <w:link w:val="SUBBAB3H"/>
    <w:qFormat/>
    <w:rPr>
      <w:rFonts w:asciiTheme="majorHAnsi" w:eastAsiaTheme="majorEastAsia" w:hAnsiTheme="majorHAnsi" w:cstheme="majorBidi"/>
      <w:b/>
      <w:bCs/>
      <w:color w:val="000000"/>
      <w:sz w:val="24"/>
      <w:szCs w:val="24"/>
      <w:lang w:val="id-ID" w:eastAsia="zh-CN"/>
    </w:rPr>
  </w:style>
  <w:style w:type="paragraph" w:customStyle="1" w:styleId="SUBBABHIPOTESA">
    <w:name w:val="SUB BAB HIPOTESA"/>
    <w:basedOn w:val="Heading4"/>
    <w:next w:val="Heading4"/>
    <w:link w:val="SUBBABHIPOTESAChar"/>
    <w:qFormat/>
    <w:pPr>
      <w:numPr>
        <w:numId w:val="10"/>
      </w:numPr>
      <w:spacing w:before="176" w:line="480" w:lineRule="auto"/>
      <w:ind w:left="1320" w:right="17" w:hanging="305"/>
      <w:jc w:val="both"/>
    </w:pPr>
    <w:rPr>
      <w:rFonts w:ascii="Times New Roman" w:eastAsia="SimSun" w:hAnsi="Times New Roman"/>
      <w:i w:val="0"/>
      <w:color w:val="000000"/>
      <w:sz w:val="24"/>
      <w:lang w:val="en-US" w:eastAsia="zh-CN"/>
    </w:rPr>
  </w:style>
  <w:style w:type="character" w:customStyle="1" w:styleId="Heading4Char">
    <w:name w:val="Heading 4 Char"/>
    <w:basedOn w:val="DefaultParagraphFont"/>
    <w:link w:val="Heading4"/>
    <w:semiHidden/>
    <w:qFormat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val="id-ID"/>
    </w:rPr>
  </w:style>
  <w:style w:type="character" w:customStyle="1" w:styleId="SUBBAB3ASUMSIChar">
    <w:name w:val="SUB BAB 3 ASUMSI Char"/>
    <w:basedOn w:val="Heading4Char"/>
    <w:link w:val="SUBBAB3ASUMSI"/>
    <w:qFormat/>
    <w:rPr>
      <w:rFonts w:asciiTheme="majorHAnsi" w:eastAsiaTheme="majorEastAsia" w:hAnsiTheme="majorHAnsi" w:cstheme="majorBidi"/>
      <w:i w:val="0"/>
      <w:iCs/>
      <w:color w:val="2E74B5" w:themeColor="accent1" w:themeShade="BF"/>
      <w:sz w:val="24"/>
      <w:szCs w:val="22"/>
      <w:lang w:val="id-ID"/>
    </w:rPr>
  </w:style>
  <w:style w:type="paragraph" w:customStyle="1" w:styleId="SUBBAB4">
    <w:name w:val="SUB BAB 4"/>
    <w:basedOn w:val="Heading2"/>
    <w:next w:val="Heading2"/>
    <w:link w:val="SUBBAB4Char"/>
    <w:qFormat/>
    <w:pPr>
      <w:numPr>
        <w:numId w:val="0"/>
      </w:numPr>
      <w:ind w:left="440" w:firstLine="3"/>
    </w:pPr>
    <w:rPr>
      <w:rFonts w:eastAsia="SimSun"/>
      <w:bCs w:val="0"/>
      <w:color w:val="000000"/>
      <w:lang w:eastAsia="zh-CN"/>
    </w:rPr>
  </w:style>
  <w:style w:type="character" w:customStyle="1" w:styleId="SUBBABHIPOTESAChar">
    <w:name w:val="SUB BAB HIPOTESA Char"/>
    <w:basedOn w:val="Heading4Char"/>
    <w:link w:val="SUBBABHIPOTESA"/>
    <w:qFormat/>
    <w:rPr>
      <w:rFonts w:asciiTheme="majorHAnsi" w:eastAsiaTheme="majorEastAsia" w:hAnsiTheme="majorHAnsi" w:cstheme="majorBidi"/>
      <w:i w:val="0"/>
      <w:iCs/>
      <w:color w:val="000000"/>
      <w:sz w:val="24"/>
      <w:szCs w:val="22"/>
      <w:lang w:val="id-ID" w:eastAsia="zh-CN"/>
    </w:rPr>
  </w:style>
  <w:style w:type="paragraph" w:customStyle="1" w:styleId="SUBBAB4B">
    <w:name w:val="SUB BAB 4B"/>
    <w:basedOn w:val="Heading3"/>
    <w:next w:val="Heading3"/>
    <w:link w:val="SUBBAB4BChar"/>
    <w:qFormat/>
    <w:pPr>
      <w:numPr>
        <w:numId w:val="11"/>
      </w:numPr>
    </w:pPr>
    <w:rPr>
      <w:rFonts w:ascii="Times New Roman" w:hAnsi="Times New Roman"/>
      <w:color w:val="auto"/>
    </w:rPr>
  </w:style>
  <w:style w:type="character" w:customStyle="1" w:styleId="SUBBAB4Char">
    <w:name w:val="SUB BAB 4 Char"/>
    <w:basedOn w:val="Heading2Char"/>
    <w:link w:val="SUBBAB4"/>
    <w:qFormat/>
    <w:rPr>
      <w:rFonts w:eastAsiaTheme="minorHAnsi"/>
      <w:b/>
      <w:bCs w:val="0"/>
      <w:color w:val="000000"/>
      <w:sz w:val="24"/>
      <w:szCs w:val="24"/>
      <w:lang w:eastAsia="zh-CN"/>
    </w:rPr>
  </w:style>
  <w:style w:type="paragraph" w:customStyle="1" w:styleId="SUBBABBB">
    <w:name w:val="SUB BAB BB"/>
    <w:basedOn w:val="Heading3"/>
    <w:next w:val="Heading3"/>
    <w:link w:val="SUBBABBBChar"/>
    <w:qFormat/>
    <w:pPr>
      <w:numPr>
        <w:numId w:val="12"/>
      </w:numPr>
      <w:spacing w:line="480" w:lineRule="auto"/>
      <w:ind w:left="840"/>
    </w:pPr>
    <w:rPr>
      <w:rFonts w:ascii="Times New Roman" w:eastAsia="SimSun" w:hAnsi="Times New Roman" w:cs="Times New Roman"/>
      <w:color w:val="000000"/>
      <w:lang w:val="en-US" w:eastAsia="zh-CN"/>
    </w:rPr>
  </w:style>
  <w:style w:type="character" w:customStyle="1" w:styleId="SUBBAB4BChar">
    <w:name w:val="SUB BAB 4B Char"/>
    <w:basedOn w:val="Heading3Char"/>
    <w:link w:val="SUBBAB4B"/>
    <w:qFormat/>
    <w:rPr>
      <w:rFonts w:asciiTheme="majorHAnsi" w:eastAsiaTheme="majorEastAsia" w:hAnsiTheme="majorHAnsi" w:cstheme="majorBidi"/>
      <w:color w:val="1F4E79" w:themeColor="accent1" w:themeShade="80"/>
      <w:sz w:val="24"/>
      <w:szCs w:val="24"/>
      <w:lang w:val="id-ID"/>
    </w:rPr>
  </w:style>
  <w:style w:type="paragraph" w:customStyle="1" w:styleId="SUBBAB4C">
    <w:name w:val="SUB BAB 4C"/>
    <w:basedOn w:val="Heading3"/>
    <w:next w:val="Heading3"/>
    <w:link w:val="SUBBAB4CChar"/>
    <w:qFormat/>
    <w:pPr>
      <w:numPr>
        <w:numId w:val="13"/>
      </w:numPr>
      <w:spacing w:line="480" w:lineRule="auto"/>
      <w:jc w:val="both"/>
    </w:pPr>
    <w:rPr>
      <w:rFonts w:ascii="Times New Roman" w:hAnsi="Times New Roman" w:cs="Times New Roman"/>
      <w:color w:val="auto"/>
      <w:lang w:val="en-US"/>
    </w:rPr>
  </w:style>
  <w:style w:type="character" w:customStyle="1" w:styleId="SUBBABBBChar">
    <w:name w:val="SUB BAB BB Char"/>
    <w:basedOn w:val="Heading3Char"/>
    <w:link w:val="SUBBABBB"/>
    <w:qFormat/>
    <w:rPr>
      <w:rFonts w:asciiTheme="majorHAnsi" w:eastAsiaTheme="majorEastAsia" w:hAnsiTheme="majorHAnsi" w:cstheme="majorBidi"/>
      <w:color w:val="000000"/>
      <w:sz w:val="24"/>
      <w:szCs w:val="24"/>
      <w:lang w:val="id-ID" w:eastAsia="zh-CN"/>
    </w:rPr>
  </w:style>
  <w:style w:type="paragraph" w:customStyle="1" w:styleId="SUBBAB4E">
    <w:name w:val="SUB BAB 4E"/>
    <w:basedOn w:val="Heading3"/>
    <w:next w:val="Heading3"/>
    <w:link w:val="SUBBAB4EChar"/>
    <w:qFormat/>
    <w:pPr>
      <w:numPr>
        <w:numId w:val="14"/>
      </w:numPr>
      <w:tabs>
        <w:tab w:val="left" w:pos="220"/>
      </w:tabs>
      <w:spacing w:line="480" w:lineRule="auto"/>
      <w:ind w:left="1105" w:hanging="265"/>
      <w:jc w:val="both"/>
    </w:pPr>
    <w:rPr>
      <w:rFonts w:ascii="Times New Roman" w:eastAsia="SimSun" w:hAnsi="Times New Roman" w:cs="Times New Roman"/>
      <w:color w:val="000000"/>
      <w:lang w:val="en-US" w:eastAsia="zh-CN"/>
    </w:rPr>
  </w:style>
  <w:style w:type="character" w:customStyle="1" w:styleId="SUBBAB4CChar">
    <w:name w:val="SUB BAB 4C Char"/>
    <w:basedOn w:val="Heading3Char"/>
    <w:link w:val="SUBBAB4C"/>
    <w:qFormat/>
    <w:rPr>
      <w:rFonts w:asciiTheme="majorHAnsi" w:eastAsiaTheme="majorEastAsia" w:hAnsiTheme="majorHAnsi" w:cstheme="majorBidi"/>
      <w:color w:val="1F4E79" w:themeColor="accent1" w:themeShade="80"/>
      <w:sz w:val="24"/>
      <w:szCs w:val="24"/>
      <w:lang w:val="id-ID"/>
    </w:rPr>
  </w:style>
  <w:style w:type="paragraph" w:customStyle="1" w:styleId="SUBBAB5">
    <w:name w:val="SUB BAB 5"/>
    <w:basedOn w:val="Heading2"/>
    <w:next w:val="Heading2"/>
    <w:link w:val="SUBBAB5Char"/>
    <w:qFormat/>
    <w:pPr>
      <w:numPr>
        <w:numId w:val="15"/>
      </w:numPr>
    </w:pPr>
    <w:rPr>
      <w:rFonts w:eastAsia="SimSun"/>
      <w:bCs w:val="0"/>
      <w:color w:val="000000"/>
      <w:lang w:eastAsia="zh-CN"/>
    </w:rPr>
  </w:style>
  <w:style w:type="character" w:customStyle="1" w:styleId="SUBBAB4EChar">
    <w:name w:val="SUB BAB 4E Char"/>
    <w:basedOn w:val="Heading3Char"/>
    <w:link w:val="SUBBAB4E"/>
    <w:qFormat/>
    <w:rPr>
      <w:rFonts w:asciiTheme="majorHAnsi" w:eastAsiaTheme="majorEastAsia" w:hAnsiTheme="majorHAnsi" w:cstheme="majorBidi"/>
      <w:color w:val="000000"/>
      <w:sz w:val="24"/>
      <w:szCs w:val="24"/>
      <w:lang w:val="id-ID" w:eastAsia="zh-CN"/>
    </w:rPr>
  </w:style>
  <w:style w:type="paragraph" w:customStyle="1" w:styleId="TOCHeading1">
    <w:name w:val="TOC Heading1"/>
    <w:basedOn w:val="Heading1"/>
    <w:next w:val="Normal"/>
    <w:uiPriority w:val="39"/>
    <w:unhideWhenUsed/>
    <w:qFormat/>
    <w:pPr>
      <w:keepNext/>
      <w:keepLines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/>
      <w:color w:val="2E74B5" w:themeColor="accent1" w:themeShade="BF"/>
      <w:sz w:val="32"/>
      <w:szCs w:val="32"/>
    </w:rPr>
  </w:style>
  <w:style w:type="character" w:customStyle="1" w:styleId="SUBBAB5Char">
    <w:name w:val="SUB BAB 5 Char"/>
    <w:basedOn w:val="Heading2Char"/>
    <w:link w:val="SUBBAB5"/>
    <w:qFormat/>
    <w:rPr>
      <w:rFonts w:eastAsiaTheme="minorHAnsi"/>
      <w:b/>
      <w:bCs w:val="0"/>
      <w:color w:val="000000"/>
      <w:sz w:val="24"/>
      <w:szCs w:val="24"/>
      <w:lang w:eastAsia="zh-CN"/>
    </w:rPr>
  </w:style>
  <w:style w:type="paragraph" w:customStyle="1" w:styleId="Tabel">
    <w:name w:val="Tabel"/>
    <w:basedOn w:val="ListParagraph"/>
    <w:next w:val="Heading1"/>
    <w:link w:val="TabelChar"/>
    <w:qFormat/>
    <w:pPr>
      <w:spacing w:line="240" w:lineRule="auto"/>
      <w:ind w:left="1440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99"/>
    <w:qFormat/>
    <w:rPr>
      <w:rFonts w:asciiTheme="minorHAnsi" w:eastAsiaTheme="minorHAnsi" w:hAnsiTheme="minorHAnsi" w:cstheme="minorBidi"/>
      <w:sz w:val="22"/>
      <w:szCs w:val="22"/>
      <w:lang w:val="id-ID"/>
    </w:rPr>
  </w:style>
  <w:style w:type="character" w:customStyle="1" w:styleId="Heading1Char">
    <w:name w:val="Heading 1 Char"/>
    <w:basedOn w:val="ListParagraphChar"/>
    <w:link w:val="Heading1"/>
    <w:uiPriority w:val="1"/>
    <w:qFormat/>
    <w:rsid w:val="00AC00D2"/>
    <w:rPr>
      <w:rFonts w:asciiTheme="minorHAnsi" w:eastAsiaTheme="minorHAnsi" w:hAnsiTheme="minorHAnsi" w:cstheme="minorBidi"/>
      <w:b/>
      <w:sz w:val="24"/>
      <w:szCs w:val="22"/>
      <w:lang w:val="id-ID"/>
    </w:rPr>
  </w:style>
  <w:style w:type="character" w:customStyle="1" w:styleId="TabelChar">
    <w:name w:val="Tabel Char"/>
    <w:basedOn w:val="Heading1Char"/>
    <w:link w:val="Tabel"/>
    <w:qFormat/>
    <w:rPr>
      <w:rFonts w:asciiTheme="minorHAnsi" w:eastAsiaTheme="minorHAnsi" w:hAnsiTheme="minorHAnsi" w:cstheme="minorBidi"/>
      <w:b w:val="0"/>
      <w:bCs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0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67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7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3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4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2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1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3F42524-2CD0-4EA6-8D65-88A22AB79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862</Words>
  <Characters>4917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Mamad</dc:creator>
  <cp:lastModifiedBy>Muhammad Sholeh</cp:lastModifiedBy>
  <cp:revision>2</cp:revision>
  <dcterms:created xsi:type="dcterms:W3CDTF">2022-02-06T09:20:00Z</dcterms:created>
  <dcterms:modified xsi:type="dcterms:W3CDTF">2022-02-06T09:20:00Z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1033-11.2.0.10443</vt:lpwstr>
  </property>
  <property fmtid="{D5CDD505-2E9C-101B-9397-08002B2CF9AE}" pid="3" name="ICV">
    <vt:lpwstr>212468082D4545BC9249B5923F8A2E8B</vt:lpwstr>
  </property>
  <property fmtid="{D5CDD505-2E9C-101B-9397-08002B2CF9AE}" pid="4" name="Mendeley Recent Style Id 0_1">
    <vt:lpwstr>http://www.zotero.org/styles/american-medical-association</vt:lpwstr>
  </property>
  <property fmtid="{D5CDD505-2E9C-101B-9397-08002B2CF9AE}" pid="5" name="Mendeley Recent Style Name 0_1">
    <vt:lpwstr>American Medical Association 11th edition</vt:lpwstr>
  </property>
  <property fmtid="{D5CDD505-2E9C-101B-9397-08002B2CF9AE}" pid="6" name="Mendeley Recent Style Id 1_1">
    <vt:lpwstr>http://www.zotero.org/styles/american-political-science-association</vt:lpwstr>
  </property>
  <property fmtid="{D5CDD505-2E9C-101B-9397-08002B2CF9AE}" pid="7" name="Mendeley Recent Style Name 1_1">
    <vt:lpwstr>American Political Science Association</vt:lpwstr>
  </property>
  <property fmtid="{D5CDD505-2E9C-101B-9397-08002B2CF9AE}" pid="8" name="Mendeley Recent Style Id 2_1">
    <vt:lpwstr>http://www.zotero.org/styles/apa</vt:lpwstr>
  </property>
  <property fmtid="{D5CDD505-2E9C-101B-9397-08002B2CF9AE}" pid="9" name="Mendeley Recent Style Name 2_1">
    <vt:lpwstr>American Psychological Association 7th edition</vt:lpwstr>
  </property>
  <property fmtid="{D5CDD505-2E9C-101B-9397-08002B2CF9AE}" pid="10" name="Mendeley Recent Style Id 3_1">
    <vt:lpwstr>http://www.zotero.org/styles/american-sociological-association</vt:lpwstr>
  </property>
  <property fmtid="{D5CDD505-2E9C-101B-9397-08002B2CF9AE}" pid="11" name="Mendeley Recent Style Name 3_1">
    <vt:lpwstr>American Sociological Association 6th edition</vt:lpwstr>
  </property>
  <property fmtid="{D5CDD505-2E9C-101B-9397-08002B2CF9AE}" pid="12" name="Mendeley Recent Style Id 4_1">
    <vt:lpwstr>http://www.zotero.org/styles/chicago-author-date</vt:lpwstr>
  </property>
  <property fmtid="{D5CDD505-2E9C-101B-9397-08002B2CF9AE}" pid="13" name="Mendeley Recent Style Name 4_1">
    <vt:lpwstr>Chicago Manual of Style 17th edition (author-date)</vt:lpwstr>
  </property>
  <property fmtid="{D5CDD505-2E9C-101B-9397-08002B2CF9AE}" pid="14" name="Mendeley Recent Style Id 5_1">
    <vt:lpwstr>http://www.zotero.org/styles/harvard-cite-them-right</vt:lpwstr>
  </property>
  <property fmtid="{D5CDD505-2E9C-101B-9397-08002B2CF9AE}" pid="15" name="Mendeley Recent Style Name 5_1">
    <vt:lpwstr>Cite Them Right 10th edition - Harvard</vt:lpwstr>
  </property>
  <property fmtid="{D5CDD505-2E9C-101B-9397-08002B2CF9AE}" pid="16" name="Mendeley Recent Style Id 6_1">
    <vt:lpwstr>http://www.zotero.org/styles/ieee</vt:lpwstr>
  </property>
  <property fmtid="{D5CDD505-2E9C-101B-9397-08002B2CF9AE}" pid="17" name="Mendeley Recent Style Name 6_1">
    <vt:lpwstr>IEEE</vt:lpwstr>
  </property>
  <property fmtid="{D5CDD505-2E9C-101B-9397-08002B2CF9AE}" pid="18" name="Mendeley Recent Style Id 7_1">
    <vt:lpwstr>http://www.zotero.org/styles/modern-humanities-research-association</vt:lpwstr>
  </property>
  <property fmtid="{D5CDD505-2E9C-101B-9397-08002B2CF9AE}" pid="19" name="Mendeley Recent Style Name 7_1">
    <vt:lpwstr>Modern Humanities Research Association 3rd edition (note with bibliography)</vt:lpwstr>
  </property>
  <property fmtid="{D5CDD505-2E9C-101B-9397-08002B2CF9AE}" pid="20" name="Mendeley Recent Style Id 8_1">
    <vt:lpwstr>http://www.zotero.org/styles/modern-language-association</vt:lpwstr>
  </property>
  <property fmtid="{D5CDD505-2E9C-101B-9397-08002B2CF9AE}" pid="21" name="Mendeley Recent Style Name 8_1">
    <vt:lpwstr>Modern Language Association 8th edition</vt:lpwstr>
  </property>
  <property fmtid="{D5CDD505-2E9C-101B-9397-08002B2CF9AE}" pid="22" name="Mendeley Recent Style Id 9_1">
    <vt:lpwstr>http://www.zotero.org/styles/nature</vt:lpwstr>
  </property>
  <property fmtid="{D5CDD505-2E9C-101B-9397-08002B2CF9AE}" pid="23" name="Mendeley Recent Style Name 9_1">
    <vt:lpwstr>Nature</vt:lpwstr>
  </property>
</Properties>
</file>