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CD5" w:rsidRPr="00060549" w:rsidRDefault="00AC00D2" w:rsidP="00060549">
      <w:pPr>
        <w:pStyle w:val="Heading1"/>
        <w:spacing w:line="480" w:lineRule="auto"/>
        <w:rPr>
          <w:rFonts w:cs="Times New Roman"/>
          <w:szCs w:val="24"/>
        </w:rPr>
      </w:pPr>
      <w:bookmarkStart w:id="0" w:name="_Toc95050459"/>
      <w:r w:rsidRPr="00060549">
        <w:rPr>
          <w:rFonts w:cs="Times New Roman"/>
          <w:szCs w:val="24"/>
        </w:rPr>
        <w:t>BAB I</w:t>
      </w:r>
      <w:r w:rsidR="00060549">
        <w:rPr>
          <w:rFonts w:cs="Times New Roman"/>
          <w:szCs w:val="24"/>
          <w:lang w:val="en-US"/>
        </w:rPr>
        <w:t xml:space="preserve"> </w:t>
      </w:r>
      <w:r w:rsidR="00060549">
        <w:rPr>
          <w:rFonts w:cs="Times New Roman"/>
          <w:szCs w:val="24"/>
          <w:lang w:val="en-US"/>
        </w:rPr>
        <w:br/>
      </w:r>
      <w:r w:rsidRPr="00060549">
        <w:rPr>
          <w:rFonts w:cs="Times New Roman"/>
          <w:bCs/>
          <w:szCs w:val="24"/>
          <w:lang w:val="en-US"/>
        </w:rPr>
        <w:t>PENDAHULUAN</w:t>
      </w:r>
      <w:bookmarkEnd w:id="0"/>
    </w:p>
    <w:p w:rsidR="00905CD5" w:rsidRPr="00060549" w:rsidRDefault="00AC00D2">
      <w:pPr>
        <w:pStyle w:val="Heading2"/>
      </w:pPr>
      <w:bookmarkStart w:id="1" w:name="_Toc95050460"/>
      <w:proofErr w:type="spellStart"/>
      <w:r w:rsidRPr="00060549">
        <w:t>Latar</w:t>
      </w:r>
      <w:proofErr w:type="spellEnd"/>
      <w:r w:rsidRPr="00060549">
        <w:t xml:space="preserve"> </w:t>
      </w:r>
      <w:proofErr w:type="spellStart"/>
      <w:r w:rsidRPr="00060549">
        <w:t>Belakang</w:t>
      </w:r>
      <w:bookmarkEnd w:id="1"/>
      <w:proofErr w:type="spellEnd"/>
    </w:p>
    <w:p w:rsidR="00905CD5" w:rsidRPr="00060549" w:rsidRDefault="00AC00D2">
      <w:pPr>
        <w:spacing w:line="480" w:lineRule="auto"/>
        <w:ind w:left="720" w:firstLineChars="366" w:firstLine="87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</w:pP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Saat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ini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bisnis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kuliner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banyak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hadir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di Indonesia,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mulai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dari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kuliner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kaki </w:t>
      </w:r>
      <w:proofErr w:type="gram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lima</w:t>
      </w:r>
      <w:proofErr w:type="gram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hingga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restoran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asing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.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Bisnis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kuliner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saat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ini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dinilai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sebagai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salah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satu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jenis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usaha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yang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cukup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menjanjikan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di </w:t>
      </w:r>
      <w:proofErr w:type="spellStart"/>
      <w:proofErr w:type="gram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kota</w:t>
      </w:r>
      <w:proofErr w:type="spellEnd"/>
      <w:proofErr w:type="gram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-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kota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besar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salah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satunya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Kota Surakarta.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Perkembangan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wisata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kuliner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di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kota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gram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Surakarta 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membuat</w:t>
      </w:r>
      <w:proofErr w:type="spellEnd"/>
      <w:proofErr w:type="gram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masyarakat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atau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konsumen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mempertimbangkan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banyak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pilihan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sebelum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memutuskan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untuk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membeli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.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Seiring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dengan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berubahnya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proofErr w:type="gram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gaya</w:t>
      </w:r>
      <w:proofErr w:type="spellEnd"/>
      <w:proofErr w:type="gram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hidup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masyarakat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yang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semakin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modern,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serta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meningkatnya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aktifitas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diluar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rumah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,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dan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menjadikan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restoran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atau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tempat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makan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bukan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hanya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untuk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memenuhi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rasa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lapar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saja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tetapi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sebagai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tempat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untuk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berkumpul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bersama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kerabat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maupun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untuk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keperluan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bisnis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. </w:t>
      </w:r>
    </w:p>
    <w:p w:rsidR="00905CD5" w:rsidRPr="00060549" w:rsidRDefault="00AC00D2">
      <w:pPr>
        <w:spacing w:line="480" w:lineRule="auto"/>
        <w:ind w:left="720" w:firstLineChars="366" w:firstLine="87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</w:pP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Berkembangnya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kuliner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saat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ini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mendorong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para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pelaku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bisnis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untuk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berlomba-lomba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mendirikan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restoran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yang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sesuai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dengan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proofErr w:type="gram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gaya</w:t>
      </w:r>
      <w:proofErr w:type="spellEnd"/>
      <w:proofErr w:type="gram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hidup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sekarang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dan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memiliki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keunggulan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tersendiri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.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Keunggulan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tersebut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dilihat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dari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makanan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dan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minuman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yang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disajikan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,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kualitas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pelayanan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,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lokasi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dan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suasana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tempat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yang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nyaman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atau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juga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dari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hal-hal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pendukung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yang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diberikan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seperti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r w:rsidRPr="00060549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en-US" w:eastAsia="zh-CN" w:bidi="ar"/>
        </w:rPr>
        <w:t xml:space="preserve">live music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dan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r w:rsidRPr="00060549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en-US" w:eastAsia="zh-CN" w:bidi="ar"/>
        </w:rPr>
        <w:t>hotspot</w:t>
      </w:r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.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Bervariasinya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restoran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yang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ada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membuat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konsumen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proofErr w:type="gram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akan</w:t>
      </w:r>
      <w:proofErr w:type="spellEnd"/>
      <w:proofErr w:type="gram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lebih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selektif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dalam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memilih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restoran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yang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akan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dikunjungi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.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Konsumen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proofErr w:type="gram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akan</w:t>
      </w:r>
      <w:proofErr w:type="spellEnd"/>
      <w:proofErr w:type="gram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memilih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restoran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dengan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kualitas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terbaik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yang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dapat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memenuhi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kebutuhannya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. </w:t>
      </w:r>
    </w:p>
    <w:p w:rsidR="00905CD5" w:rsidRPr="00060549" w:rsidRDefault="00AC00D2">
      <w:pPr>
        <w:spacing w:line="480" w:lineRule="auto"/>
        <w:ind w:left="720" w:firstLineChars="366" w:firstLine="878"/>
        <w:jc w:val="both"/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</w:pPr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lastRenderedPageBreak/>
        <w:t xml:space="preserve">Proses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pengambilan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keputusan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pembelian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pada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setiap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orang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pada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dasarnya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proofErr w:type="gram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sama</w:t>
      </w:r>
      <w:proofErr w:type="spellEnd"/>
      <w:proofErr w:type="gram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,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namun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proses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pengambilan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keputusan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tersebut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akan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diwarnai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oleh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ciri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kepribadian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,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usia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,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pendapatan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dan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gaya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hidupnya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(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Meiyanto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&amp;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Prabawani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, 2017).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Sedangkan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menurut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Putri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&amp;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Manik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(2021),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K</w:t>
      </w:r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eputusan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pembelian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dipengaruhi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oleh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beberapa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faktor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 yang </w:t>
      </w:r>
      <w:proofErr w:type="spellStart"/>
      <w:proofErr w:type="gram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akan</w:t>
      </w:r>
      <w:proofErr w:type="spellEnd"/>
      <w:proofErr w:type="gram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membuat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pelanggan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secara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aktual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mempertimbangkan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segala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sesuatu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dan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pada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akhirnya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pelanggan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membeli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produk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tersebut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. </w:t>
      </w:r>
    </w:p>
    <w:p w:rsidR="00905CD5" w:rsidRPr="00060549" w:rsidRDefault="00AC00D2">
      <w:pPr>
        <w:spacing w:line="480" w:lineRule="auto"/>
        <w:ind w:left="720" w:firstLineChars="366" w:firstLine="87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</w:pPr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Salah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satu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yang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menjadi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faktor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penting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dalam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keputusan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pembelian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antara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lain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kualitas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pelayanan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(</w:t>
      </w:r>
      <w:r w:rsidRPr="00060549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  <w:lang w:val="en-US" w:eastAsia="zh-CN" w:bidi="ar"/>
        </w:rPr>
        <w:t>service quality</w:t>
      </w:r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).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Jika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jasa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yang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diterima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atau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dirasakan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(</w:t>
      </w:r>
      <w:r w:rsidRPr="00060549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  <w:lang w:val="en-US" w:eastAsia="zh-CN" w:bidi="ar"/>
        </w:rPr>
        <w:t>perceived service</w:t>
      </w:r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)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sesuai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dengan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yang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diharapkan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,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maka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kualitas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pelayanan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dipersepsikan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baik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dan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memuaskan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,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sebaliknya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jika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jasa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yang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diterima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lebih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rendah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daripada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yang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diharapkan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,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maka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kualitas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pelayanan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dipersepsikan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buruk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(</w:t>
      </w:r>
      <w:proofErr w:type="spellStart"/>
      <w:r w:rsidRPr="0006054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Litiloly</w:t>
      </w:r>
      <w:proofErr w:type="spellEnd"/>
      <w:r w:rsidRPr="00060549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, 2020</w:t>
      </w:r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).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Kualitas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pelayanan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mempunyai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hubungan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langsung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dengan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keputusan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pembelian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dan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kemampuan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bersaing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dengan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tingkatan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keuntungan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yang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diperoleh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restoran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.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Kualitas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pelayanan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perlu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mendapat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perhatian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yang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besar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dari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manajer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(Suharto &amp;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Suryoko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, 2017). </w:t>
      </w:r>
    </w:p>
    <w:p w:rsidR="00905CD5" w:rsidRPr="00060549" w:rsidRDefault="00AC00D2">
      <w:pPr>
        <w:spacing w:line="480" w:lineRule="auto"/>
        <w:ind w:left="720" w:firstLineChars="366" w:firstLine="87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</w:pPr>
      <w:r w:rsidRPr="00060549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en-US" w:eastAsia="zh-CN" w:bidi="ar"/>
        </w:rPr>
        <w:t xml:space="preserve">Store Atmosphere </w:t>
      </w:r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(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suasana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toko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)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tidak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hanya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dapat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memberikan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suasana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lingkungan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pembelian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yang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menyenangkan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saja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,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tetapi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juga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dapat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memberikan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nilai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tambah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terhadap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produk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yang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dijual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.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Selain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itu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, </w:t>
      </w:r>
      <w:r w:rsidRPr="00060549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en-US" w:eastAsia="zh-CN" w:bidi="ar"/>
        </w:rPr>
        <w:t xml:space="preserve">store atmosphere </w:t>
      </w:r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(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suasana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toko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)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juga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proofErr w:type="gram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akan</w:t>
      </w:r>
      <w:proofErr w:type="spellEnd"/>
      <w:proofErr w:type="gram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menentukan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citra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toko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itu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sendiri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(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Rohmawaty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&amp;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Nurtjahjani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, 2019).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Sedangkan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menurut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Prasetyo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,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Fadhilah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,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Cahyani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(2021),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Desain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dari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r w:rsidRPr="00060549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en-US" w:eastAsia="zh-CN" w:bidi="ar"/>
        </w:rPr>
        <w:t xml:space="preserve">Store Atmosphere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juga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perlu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dibuat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tatanan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lastRenderedPageBreak/>
        <w:t>strategis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mulai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dari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lokasi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,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bentuk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bangunan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,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lingkungan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sekitar,pemilihan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nama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toko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dan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konsep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toko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.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Desain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suasana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toko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yang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tepat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nantinya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proofErr w:type="gram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akan</w:t>
      </w:r>
      <w:proofErr w:type="spellEnd"/>
      <w:proofErr w:type="gram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memberikan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penilaian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tersendiri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terhadap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konsumen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dalam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menetukan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pilihan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toko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untuk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berbelanja</w:t>
      </w:r>
      <w:proofErr w:type="spellEnd"/>
      <w:r w:rsidRPr="00060549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. </w:t>
      </w:r>
    </w:p>
    <w:p w:rsidR="00905CD5" w:rsidRPr="00060549" w:rsidRDefault="00AC00D2">
      <w:pPr>
        <w:spacing w:line="480" w:lineRule="auto"/>
        <w:ind w:left="720" w:firstLineChars="366" w:firstLine="878"/>
        <w:jc w:val="both"/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</w:pP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Menurut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Arianto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 &amp;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Satrio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 (2020),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lokasi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menunjukkan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tempat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dimana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suatu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usaha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atau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aktifitas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usaha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dilakukan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.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Pemilihan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lokasi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usaha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menjadi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salah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satu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faktor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untuk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kesuksesan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sebuah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usaha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.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Karena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lokasi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 yang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mudah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dijangkau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merupakan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hal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 yang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tepat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untuk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melakukan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usaha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.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Sehingga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dapat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mempengaruhi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pertumbuhan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usaha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 di masa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mendatang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.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Lokasi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memiliki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peran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penting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dalam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penempatan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sebuah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restoran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,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jika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lokasi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 yang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ditentukan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tidak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tepat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sasaran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,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restoran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tidak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dapat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mencapai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tujuan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 yang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efektif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dan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efisien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.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Lokasi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memiliki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konsep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bahwa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pemilihan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tempat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 yang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strategis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proofErr w:type="gram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akan</w:t>
      </w:r>
      <w:proofErr w:type="spellEnd"/>
      <w:proofErr w:type="gram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menjadikan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restoran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mudah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dijangkau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dan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produk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 yang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ditawarkan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mudah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diperoleh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sehingga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besar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kemungkinan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terjadi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keputusan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untuk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melakukan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>pembelian</w:t>
      </w:r>
      <w:proofErr w:type="spellEnd"/>
      <w:r w:rsidRPr="00060549">
        <w:rPr>
          <w:rFonts w:ascii="Times New Roman" w:eastAsia="Book Antiqua" w:hAnsi="Times New Roman" w:cs="Times New Roman"/>
          <w:color w:val="000000"/>
          <w:sz w:val="24"/>
          <w:szCs w:val="24"/>
          <w:lang w:val="en-US" w:eastAsia="zh-CN" w:bidi="ar"/>
        </w:rPr>
        <w:t xml:space="preserve"> (Sari, 2021). </w:t>
      </w:r>
    </w:p>
    <w:p w:rsidR="00905CD5" w:rsidRPr="00060549" w:rsidRDefault="00AC00D2">
      <w:pPr>
        <w:spacing w:line="480" w:lineRule="auto"/>
        <w:ind w:left="720" w:firstLineChars="366" w:firstLine="87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0549">
        <w:rPr>
          <w:rFonts w:ascii="Times New Roman" w:hAnsi="Times New Roman" w:cs="Times New Roman"/>
          <w:sz w:val="24"/>
          <w:szCs w:val="24"/>
          <w:lang w:val="en-US"/>
        </w:rPr>
        <w:t xml:space="preserve">Salah </w:t>
      </w:r>
      <w:proofErr w:type="spellStart"/>
      <w:r w:rsidRPr="00060549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Pr="00060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0549">
        <w:rPr>
          <w:rFonts w:ascii="Times New Roman" w:hAnsi="Times New Roman" w:cs="Times New Roman"/>
          <w:sz w:val="24"/>
          <w:szCs w:val="24"/>
          <w:lang w:val="en-US"/>
        </w:rPr>
        <w:t>restoran</w:t>
      </w:r>
      <w:proofErr w:type="spellEnd"/>
      <w:r w:rsidRPr="00060549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060549">
        <w:rPr>
          <w:rFonts w:ascii="Times New Roman" w:hAnsi="Times New Roman" w:cs="Times New Roman"/>
          <w:sz w:val="24"/>
          <w:szCs w:val="24"/>
          <w:lang w:val="en-US"/>
        </w:rPr>
        <w:t>begitu</w:t>
      </w:r>
      <w:proofErr w:type="spellEnd"/>
      <w:r w:rsidRPr="00060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0549">
        <w:rPr>
          <w:rFonts w:ascii="Times New Roman" w:hAnsi="Times New Roman" w:cs="Times New Roman"/>
          <w:sz w:val="24"/>
          <w:szCs w:val="24"/>
          <w:lang w:val="en-US"/>
        </w:rPr>
        <w:t>populer</w:t>
      </w:r>
      <w:proofErr w:type="spellEnd"/>
      <w:r w:rsidRPr="00060549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proofErr w:type="gramStart"/>
      <w:r w:rsidRPr="00060549">
        <w:rPr>
          <w:rFonts w:ascii="Times New Roman" w:hAnsi="Times New Roman" w:cs="Times New Roman"/>
          <w:sz w:val="24"/>
          <w:szCs w:val="24"/>
          <w:lang w:val="en-US"/>
        </w:rPr>
        <w:t>kota</w:t>
      </w:r>
      <w:proofErr w:type="spellEnd"/>
      <w:proofErr w:type="gramEnd"/>
      <w:r w:rsidRPr="00060549">
        <w:rPr>
          <w:rFonts w:ascii="Times New Roman" w:hAnsi="Times New Roman" w:cs="Times New Roman"/>
          <w:sz w:val="24"/>
          <w:szCs w:val="24"/>
          <w:lang w:val="en-US"/>
        </w:rPr>
        <w:t xml:space="preserve"> Surakarta </w:t>
      </w:r>
      <w:proofErr w:type="spellStart"/>
      <w:r w:rsidRPr="00060549"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 w:rsidRPr="00060549">
        <w:rPr>
          <w:rFonts w:ascii="Times New Roman" w:hAnsi="Times New Roman" w:cs="Times New Roman"/>
          <w:sz w:val="24"/>
          <w:szCs w:val="24"/>
          <w:lang w:val="en-US"/>
        </w:rPr>
        <w:t xml:space="preserve"> lain Grandis Barn. </w:t>
      </w:r>
      <w:proofErr w:type="spellStart"/>
      <w:r w:rsidRPr="00060549">
        <w:rPr>
          <w:rFonts w:ascii="Times New Roman" w:hAnsi="Times New Roman" w:cs="Times New Roman"/>
          <w:sz w:val="24"/>
          <w:szCs w:val="24"/>
          <w:lang w:val="en-US"/>
        </w:rPr>
        <w:t>Pemilik</w:t>
      </w:r>
      <w:proofErr w:type="spellEnd"/>
      <w:r w:rsidRPr="00060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0549">
        <w:rPr>
          <w:rFonts w:ascii="Times New Roman" w:hAnsi="Times New Roman" w:cs="Times New Roman"/>
          <w:sz w:val="24"/>
          <w:szCs w:val="24"/>
          <w:lang w:val="en-US"/>
        </w:rPr>
        <w:t>restoran</w:t>
      </w:r>
      <w:proofErr w:type="spellEnd"/>
      <w:r w:rsidRPr="00060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0549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060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0549">
        <w:rPr>
          <w:rFonts w:ascii="Times New Roman" w:eastAsia="sans-serif" w:hAnsi="Times New Roman" w:cs="Times New Roman"/>
          <w:color w:val="000000"/>
          <w:sz w:val="24"/>
          <w:szCs w:val="24"/>
        </w:rPr>
        <w:t>Rio</w:t>
      </w:r>
      <w:r w:rsidRPr="00060549">
        <w:rPr>
          <w:rFonts w:ascii="Times New Roman" w:eastAsia="sans-serif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60549">
        <w:rPr>
          <w:rFonts w:ascii="Times New Roman" w:eastAsia="sans-serif" w:hAnsi="Times New Roman" w:cs="Times New Roman"/>
          <w:color w:val="000000"/>
          <w:sz w:val="24"/>
          <w:szCs w:val="24"/>
          <w:lang w:val="en-US"/>
        </w:rPr>
        <w:t>Haryanto</w:t>
      </w:r>
      <w:proofErr w:type="spellEnd"/>
      <w:r w:rsidRPr="00060549">
        <w:rPr>
          <w:rFonts w:ascii="Times New Roman" w:eastAsia="sans-serif" w:hAnsi="Times New Roman" w:cs="Times New Roman"/>
          <w:color w:val="000000"/>
          <w:sz w:val="24"/>
          <w:szCs w:val="24"/>
        </w:rPr>
        <w:t>.</w:t>
      </w:r>
      <w:r w:rsidRPr="00060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0549">
        <w:rPr>
          <w:rFonts w:ascii="Times New Roman" w:hAnsi="Times New Roman" w:cs="Times New Roman"/>
          <w:sz w:val="24"/>
          <w:szCs w:val="24"/>
        </w:rPr>
        <w:t>Resto</w:t>
      </w:r>
      <w:r w:rsidRPr="00060549">
        <w:rPr>
          <w:rFonts w:ascii="Times New Roman" w:hAnsi="Times New Roman" w:cs="Times New Roman"/>
          <w:sz w:val="24"/>
          <w:szCs w:val="24"/>
          <w:lang w:val="en-US"/>
        </w:rPr>
        <w:t>ran</w:t>
      </w:r>
      <w:r w:rsidRPr="00060549">
        <w:rPr>
          <w:rFonts w:ascii="Times New Roman" w:hAnsi="Times New Roman" w:cs="Times New Roman"/>
          <w:sz w:val="24"/>
          <w:szCs w:val="24"/>
        </w:rPr>
        <w:t xml:space="preserve"> ini baru soft opening pada Bulan 16 Juli 2019. Namun, keunikan Grandis Barn telah sukses mendatangkan banyak pengunjung.</w:t>
      </w:r>
      <w:r w:rsidRPr="00060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0549">
        <w:rPr>
          <w:rFonts w:ascii="Times New Roman" w:hAnsi="Times New Roman" w:cs="Times New Roman"/>
          <w:sz w:val="24"/>
          <w:szCs w:val="24"/>
          <w:lang w:val="en-US"/>
        </w:rPr>
        <w:t>Pengunjung</w:t>
      </w:r>
      <w:proofErr w:type="spellEnd"/>
      <w:r w:rsidRPr="00060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0549">
        <w:rPr>
          <w:rFonts w:ascii="Times New Roman" w:hAnsi="Times New Roman" w:cs="Times New Roman"/>
          <w:sz w:val="24"/>
          <w:szCs w:val="24"/>
          <w:lang w:val="en-US"/>
        </w:rPr>
        <w:t>restoran</w:t>
      </w:r>
      <w:proofErr w:type="spellEnd"/>
      <w:r w:rsidRPr="00060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0549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060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0549">
        <w:rPr>
          <w:rFonts w:ascii="Times New Roman" w:hAnsi="Times New Roman" w:cs="Times New Roman"/>
          <w:sz w:val="24"/>
          <w:szCs w:val="24"/>
        </w:rPr>
        <w:t>tidak hanya dari Kota Solo dan sekitarnya, melainkan dari daerah lain seperti Semarang atau Surabaya.</w:t>
      </w:r>
      <w:r w:rsidRPr="00060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0549">
        <w:rPr>
          <w:rFonts w:ascii="Times New Roman" w:hAnsi="Times New Roman" w:cs="Times New Roman"/>
          <w:sz w:val="24"/>
          <w:szCs w:val="24"/>
        </w:rPr>
        <w:t xml:space="preserve">Sesuai namanya, Grandis Barn seolah menyerupai gudang di tengah hutan jati. Nama Grandis diambil dari nama latin jati, </w:t>
      </w:r>
      <w:r w:rsidRPr="00060549">
        <w:rPr>
          <w:rFonts w:ascii="Times New Roman" w:hAnsi="Times New Roman" w:cs="Times New Roman"/>
          <w:i/>
          <w:iCs/>
          <w:sz w:val="24"/>
          <w:szCs w:val="24"/>
        </w:rPr>
        <w:t>Tectona</w:t>
      </w:r>
      <w:r w:rsidRPr="00060549">
        <w:rPr>
          <w:rFonts w:ascii="Times New Roman" w:hAnsi="Times New Roman" w:cs="Times New Roman"/>
          <w:sz w:val="24"/>
          <w:szCs w:val="24"/>
        </w:rPr>
        <w:t xml:space="preserve"> </w:t>
      </w:r>
      <w:r w:rsidRPr="00060549">
        <w:rPr>
          <w:rFonts w:ascii="Times New Roman" w:hAnsi="Times New Roman" w:cs="Times New Roman"/>
          <w:i/>
          <w:iCs/>
          <w:sz w:val="24"/>
          <w:szCs w:val="24"/>
        </w:rPr>
        <w:t>Grandis</w:t>
      </w:r>
      <w:r w:rsidRPr="00060549">
        <w:rPr>
          <w:rFonts w:ascii="Times New Roman" w:hAnsi="Times New Roman" w:cs="Times New Roman"/>
          <w:sz w:val="24"/>
          <w:szCs w:val="24"/>
        </w:rPr>
        <w:t xml:space="preserve"> dan </w:t>
      </w:r>
      <w:r w:rsidRPr="00060549">
        <w:rPr>
          <w:rFonts w:ascii="Times New Roman" w:hAnsi="Times New Roman" w:cs="Times New Roman"/>
          <w:i/>
          <w:iCs/>
          <w:sz w:val="24"/>
          <w:szCs w:val="24"/>
        </w:rPr>
        <w:t>barn</w:t>
      </w:r>
      <w:r w:rsidRPr="00060549">
        <w:rPr>
          <w:rFonts w:ascii="Times New Roman" w:hAnsi="Times New Roman" w:cs="Times New Roman"/>
          <w:sz w:val="24"/>
          <w:szCs w:val="24"/>
        </w:rPr>
        <w:t xml:space="preserve"> yang merupakan bahasa Inggris dari lumbung </w:t>
      </w:r>
      <w:r w:rsidRPr="00060549">
        <w:rPr>
          <w:rFonts w:ascii="Times New Roman" w:hAnsi="Times New Roman" w:cs="Times New Roman"/>
          <w:sz w:val="24"/>
          <w:szCs w:val="24"/>
        </w:rPr>
        <w:lastRenderedPageBreak/>
        <w:t>atau gudang.</w:t>
      </w:r>
      <w:r w:rsidRPr="00060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0549">
        <w:rPr>
          <w:rFonts w:ascii="Times New Roman" w:hAnsi="Times New Roman" w:cs="Times New Roman"/>
          <w:sz w:val="24"/>
          <w:szCs w:val="24"/>
        </w:rPr>
        <w:t>Grandis Barn ini terletak di Desa Blulukan, Kecamatan Colomadu, Kabupaten Karanganyar, Jawa Tengah. Lokasinya tidak jauh dari pusat Kota Solo dan Bandara Internasional Bandara Adi Soemarmo.</w:t>
      </w:r>
      <w:r w:rsidRPr="00060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0549">
        <w:rPr>
          <w:rFonts w:ascii="Times New Roman" w:hAnsi="Times New Roman" w:cs="Times New Roman"/>
          <w:sz w:val="24"/>
          <w:szCs w:val="24"/>
        </w:rPr>
        <w:t xml:space="preserve">Bagian depan </w:t>
      </w:r>
      <w:proofErr w:type="spellStart"/>
      <w:r w:rsidRPr="00060549">
        <w:rPr>
          <w:rFonts w:ascii="Times New Roman" w:hAnsi="Times New Roman" w:cs="Times New Roman"/>
          <w:sz w:val="24"/>
          <w:szCs w:val="24"/>
          <w:lang w:val="en-US"/>
        </w:rPr>
        <w:t>restoran</w:t>
      </w:r>
      <w:proofErr w:type="spellEnd"/>
      <w:r w:rsidRPr="00060549">
        <w:rPr>
          <w:rFonts w:ascii="Times New Roman" w:hAnsi="Times New Roman" w:cs="Times New Roman"/>
          <w:sz w:val="24"/>
          <w:szCs w:val="24"/>
        </w:rPr>
        <w:t xml:space="preserve"> memiliki konsep seperti bar di luar negeri. Pengunjung bisa memesan aneka minuman atau sajian di meja bar. Proses pembuatan aneka sajian pun bisa disaksikan langsung. Sementara bagian belakang </w:t>
      </w:r>
      <w:proofErr w:type="spellStart"/>
      <w:r w:rsidRPr="00060549">
        <w:rPr>
          <w:rFonts w:ascii="Times New Roman" w:hAnsi="Times New Roman" w:cs="Times New Roman"/>
          <w:sz w:val="24"/>
          <w:szCs w:val="24"/>
          <w:lang w:val="en-US"/>
        </w:rPr>
        <w:t>restoran</w:t>
      </w:r>
      <w:proofErr w:type="spellEnd"/>
      <w:r w:rsidRPr="00060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0549">
        <w:rPr>
          <w:rFonts w:ascii="Times New Roman" w:hAnsi="Times New Roman" w:cs="Times New Roman"/>
          <w:sz w:val="24"/>
          <w:szCs w:val="24"/>
        </w:rPr>
        <w:t>ditujukan untuk resto keluarga.</w:t>
      </w:r>
      <w:r w:rsidRPr="00060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0549">
        <w:rPr>
          <w:rFonts w:ascii="Times New Roman" w:hAnsi="Times New Roman" w:cs="Times New Roman"/>
          <w:sz w:val="24"/>
          <w:szCs w:val="24"/>
        </w:rPr>
        <w:t xml:space="preserve">Biasanya sembari menunggu pesanan sampai di atas meja, pengunjung akan berfoto atau selfie dengan latar belakang </w:t>
      </w:r>
      <w:r w:rsidRPr="00060549">
        <w:rPr>
          <w:rFonts w:ascii="Times New Roman" w:hAnsi="Times New Roman" w:cs="Times New Roman"/>
          <w:i/>
          <w:iCs/>
          <w:sz w:val="24"/>
          <w:szCs w:val="24"/>
        </w:rPr>
        <w:t>interior</w:t>
      </w:r>
      <w:r w:rsidRPr="00060549">
        <w:rPr>
          <w:rFonts w:ascii="Times New Roman" w:hAnsi="Times New Roman" w:cs="Times New Roman"/>
          <w:sz w:val="24"/>
          <w:szCs w:val="24"/>
        </w:rPr>
        <w:t xml:space="preserve"> resto yang unik. Tidak sedikit pula yang foto-foto dahulu di luar dengan latar belakang </w:t>
      </w:r>
      <w:r w:rsidRPr="00060549">
        <w:rPr>
          <w:rFonts w:ascii="Times New Roman" w:hAnsi="Times New Roman" w:cs="Times New Roman"/>
          <w:i/>
          <w:iCs/>
          <w:sz w:val="24"/>
          <w:szCs w:val="24"/>
        </w:rPr>
        <w:t>eksterior</w:t>
      </w:r>
      <w:r w:rsidRPr="00060549">
        <w:rPr>
          <w:rFonts w:ascii="Times New Roman" w:hAnsi="Times New Roman" w:cs="Times New Roman"/>
          <w:sz w:val="24"/>
          <w:szCs w:val="24"/>
        </w:rPr>
        <w:t xml:space="preserve"> Grandis Barn plus pohon jati di sekitarnya.</w:t>
      </w:r>
      <w:r w:rsidRPr="00060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0549">
        <w:rPr>
          <w:rFonts w:ascii="Times New Roman" w:hAnsi="Times New Roman" w:cs="Times New Roman"/>
          <w:sz w:val="24"/>
          <w:szCs w:val="24"/>
          <w:lang w:val="en-US"/>
        </w:rPr>
        <w:t>Fenomena</w:t>
      </w:r>
      <w:proofErr w:type="spellEnd"/>
      <w:r w:rsidRPr="00060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0549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060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0549">
        <w:rPr>
          <w:rFonts w:ascii="Times New Roman" w:hAnsi="Times New Roman" w:cs="Times New Roman"/>
          <w:sz w:val="24"/>
          <w:szCs w:val="24"/>
          <w:lang w:val="en-US"/>
        </w:rPr>
        <w:t>menarik</w:t>
      </w:r>
      <w:proofErr w:type="spellEnd"/>
      <w:r w:rsidRPr="00060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0549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060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0549">
        <w:rPr>
          <w:rFonts w:ascii="Times New Roman" w:hAnsi="Times New Roman" w:cs="Times New Roman"/>
          <w:sz w:val="24"/>
          <w:szCs w:val="24"/>
          <w:lang w:val="en-US"/>
        </w:rPr>
        <w:t>diteliti</w:t>
      </w:r>
      <w:proofErr w:type="spellEnd"/>
      <w:r w:rsidRPr="00060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0549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Pr="00060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0549">
        <w:rPr>
          <w:rFonts w:ascii="Times New Roman" w:hAnsi="Times New Roman" w:cs="Times New Roman"/>
          <w:sz w:val="24"/>
          <w:szCs w:val="24"/>
          <w:lang w:val="en-US"/>
        </w:rPr>
        <w:t>restoran</w:t>
      </w:r>
      <w:proofErr w:type="spellEnd"/>
      <w:r w:rsidRPr="00060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0549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060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0549">
        <w:rPr>
          <w:rFonts w:ascii="Times New Roman" w:hAnsi="Times New Roman" w:cs="Times New Roman"/>
          <w:sz w:val="24"/>
          <w:szCs w:val="24"/>
          <w:lang w:val="en-US"/>
        </w:rPr>
        <w:t>harga</w:t>
      </w:r>
      <w:proofErr w:type="spellEnd"/>
      <w:r w:rsidRPr="00060549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060549">
        <w:rPr>
          <w:rFonts w:ascii="Times New Roman" w:hAnsi="Times New Roman" w:cs="Times New Roman"/>
          <w:sz w:val="24"/>
          <w:szCs w:val="24"/>
          <w:lang w:val="en-US"/>
        </w:rPr>
        <w:t>relatif</w:t>
      </w:r>
      <w:proofErr w:type="spellEnd"/>
      <w:r w:rsidRPr="00060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0549">
        <w:rPr>
          <w:rFonts w:ascii="Times New Roman" w:hAnsi="Times New Roman" w:cs="Times New Roman"/>
          <w:sz w:val="24"/>
          <w:szCs w:val="24"/>
          <w:lang w:val="en-US"/>
        </w:rPr>
        <w:t>mahal</w:t>
      </w:r>
      <w:proofErr w:type="spellEnd"/>
      <w:r w:rsidRPr="00060549">
        <w:rPr>
          <w:rFonts w:ascii="Times New Roman" w:hAnsi="Times New Roman" w:cs="Times New Roman"/>
          <w:sz w:val="24"/>
          <w:szCs w:val="24"/>
          <w:lang w:val="en-US"/>
        </w:rPr>
        <w:t xml:space="preserve">, Grandis Barn </w:t>
      </w:r>
      <w:proofErr w:type="spellStart"/>
      <w:r w:rsidRPr="00060549">
        <w:rPr>
          <w:rFonts w:ascii="Times New Roman" w:hAnsi="Times New Roman" w:cs="Times New Roman"/>
          <w:sz w:val="24"/>
          <w:szCs w:val="24"/>
          <w:lang w:val="en-US"/>
        </w:rPr>
        <w:t>tetap</w:t>
      </w:r>
      <w:proofErr w:type="spellEnd"/>
      <w:r w:rsidRPr="00060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0549">
        <w:rPr>
          <w:rFonts w:ascii="Times New Roman" w:hAnsi="Times New Roman" w:cs="Times New Roman"/>
          <w:sz w:val="24"/>
          <w:szCs w:val="24"/>
          <w:lang w:val="en-US"/>
        </w:rPr>
        <w:t>digemari</w:t>
      </w:r>
      <w:proofErr w:type="spellEnd"/>
      <w:r w:rsidRPr="00060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0549"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 w:rsidRPr="00060549">
        <w:rPr>
          <w:rFonts w:ascii="Times New Roman" w:hAnsi="Times New Roman" w:cs="Times New Roman"/>
          <w:sz w:val="24"/>
          <w:szCs w:val="24"/>
          <w:lang w:val="en-US"/>
        </w:rPr>
        <w:t xml:space="preserve"> orang. </w:t>
      </w:r>
    </w:p>
    <w:p w:rsidR="00905CD5" w:rsidRPr="00060549" w:rsidRDefault="00AC00D2">
      <w:pPr>
        <w:spacing w:line="480" w:lineRule="auto"/>
        <w:ind w:left="720" w:firstLineChars="366" w:firstLine="878"/>
        <w:jc w:val="both"/>
        <w:rPr>
          <w:rFonts w:ascii="Times New Roman" w:hAnsi="Times New Roman" w:cs="Times New Roman"/>
          <w:sz w:val="24"/>
          <w:szCs w:val="24"/>
        </w:rPr>
      </w:pPr>
      <w:r w:rsidRPr="00060549">
        <w:rPr>
          <w:rFonts w:ascii="Times New Roman" w:hAnsi="Times New Roman" w:cs="Times New Roman"/>
          <w:sz w:val="24"/>
          <w:szCs w:val="24"/>
        </w:rPr>
        <w:t>Dari uraian latar belakang masalah tersebut dapat dipahami penelitian ini mengkaji tentang “Keputusan Pembelian</w:t>
      </w:r>
      <w:r w:rsidRPr="00060549">
        <w:rPr>
          <w:rFonts w:ascii="Times New Roman" w:hAnsi="Times New Roman" w:cs="Times New Roman"/>
          <w:sz w:val="24"/>
          <w:szCs w:val="24"/>
          <w:lang w:val="en-US"/>
        </w:rPr>
        <w:t xml:space="preserve"> di Grandis Barn </w:t>
      </w:r>
      <w:proofErr w:type="spellStart"/>
      <w:r w:rsidRPr="00060549">
        <w:rPr>
          <w:rFonts w:ascii="Times New Roman" w:hAnsi="Times New Roman" w:cs="Times New Roman"/>
          <w:sz w:val="24"/>
          <w:szCs w:val="24"/>
          <w:lang w:val="en-US"/>
        </w:rPr>
        <w:t>Colomadu</w:t>
      </w:r>
      <w:proofErr w:type="spellEnd"/>
      <w:r w:rsidRPr="00060549">
        <w:rPr>
          <w:rFonts w:ascii="Times New Roman" w:hAnsi="Times New Roman" w:cs="Times New Roman"/>
          <w:sz w:val="24"/>
          <w:szCs w:val="24"/>
        </w:rPr>
        <w:t xml:space="preserve"> melalui Kualitas Pelayanan, </w:t>
      </w:r>
      <w:r w:rsidRPr="00060549">
        <w:rPr>
          <w:rFonts w:ascii="Times New Roman" w:hAnsi="Times New Roman" w:cs="Times New Roman"/>
          <w:i/>
          <w:iCs/>
          <w:sz w:val="24"/>
          <w:szCs w:val="24"/>
          <w:lang w:val="en-US"/>
        </w:rPr>
        <w:t>Store Atmosphere</w:t>
      </w:r>
      <w:r w:rsidRPr="00060549">
        <w:rPr>
          <w:rFonts w:ascii="Times New Roman" w:hAnsi="Times New Roman" w:cs="Times New Roman"/>
          <w:sz w:val="24"/>
          <w:szCs w:val="24"/>
        </w:rPr>
        <w:t>, dan</w:t>
      </w:r>
      <w:r w:rsidRPr="00060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0549">
        <w:rPr>
          <w:rFonts w:ascii="Times New Roman" w:hAnsi="Times New Roman" w:cs="Times New Roman"/>
          <w:sz w:val="24"/>
          <w:szCs w:val="24"/>
          <w:lang w:val="en-US"/>
        </w:rPr>
        <w:t>Lokasi</w:t>
      </w:r>
      <w:proofErr w:type="spellEnd"/>
      <w:r w:rsidRPr="00060549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905CD5" w:rsidRPr="00060549" w:rsidRDefault="00AC00D2">
      <w:pPr>
        <w:pStyle w:val="Heading2"/>
      </w:pPr>
      <w:bookmarkStart w:id="2" w:name="_Toc95050461"/>
      <w:proofErr w:type="spellStart"/>
      <w:r w:rsidRPr="00060549">
        <w:t>Perumusan</w:t>
      </w:r>
      <w:proofErr w:type="spellEnd"/>
      <w:r w:rsidRPr="00060549">
        <w:t xml:space="preserve"> </w:t>
      </w:r>
      <w:proofErr w:type="spellStart"/>
      <w:r w:rsidRPr="00060549">
        <w:t>Masalah</w:t>
      </w:r>
      <w:bookmarkEnd w:id="2"/>
      <w:proofErr w:type="spellEnd"/>
    </w:p>
    <w:p w:rsidR="00905CD5" w:rsidRPr="00060549" w:rsidRDefault="00AC00D2">
      <w:pPr>
        <w:spacing w:line="480" w:lineRule="auto"/>
        <w:ind w:left="720" w:firstLineChars="366" w:firstLine="878"/>
        <w:jc w:val="both"/>
        <w:rPr>
          <w:rFonts w:ascii="Times New Roman" w:hAnsi="Times New Roman" w:cs="Times New Roman"/>
          <w:sz w:val="24"/>
          <w:szCs w:val="24"/>
        </w:rPr>
      </w:pPr>
      <w:r w:rsidRPr="00060549">
        <w:rPr>
          <w:rFonts w:ascii="Times New Roman" w:hAnsi="Times New Roman" w:cs="Times New Roman"/>
          <w:sz w:val="24"/>
          <w:szCs w:val="24"/>
        </w:rPr>
        <w:t>Berdasarkan latar belakang masalah di atas maka rumusan masalah pada penelitian ini sebagai berikut:</w:t>
      </w:r>
    </w:p>
    <w:p w:rsidR="00905CD5" w:rsidRPr="00060549" w:rsidRDefault="00AC00D2">
      <w:pPr>
        <w:numPr>
          <w:ilvl w:val="0"/>
          <w:numId w:val="19"/>
        </w:numPr>
        <w:tabs>
          <w:tab w:val="clear" w:pos="1265"/>
          <w:tab w:val="left" w:pos="84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49">
        <w:rPr>
          <w:rFonts w:ascii="Times New Roman" w:hAnsi="Times New Roman" w:cs="Times New Roman"/>
          <w:sz w:val="24"/>
          <w:szCs w:val="24"/>
        </w:rPr>
        <w:t>Apakah</w:t>
      </w:r>
      <w:r w:rsidRPr="00060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0549">
        <w:rPr>
          <w:rFonts w:ascii="Times New Roman" w:hAnsi="Times New Roman" w:cs="Times New Roman"/>
          <w:sz w:val="24"/>
          <w:szCs w:val="24"/>
        </w:rPr>
        <w:t>kualitas pelayanan</w:t>
      </w:r>
      <w:r w:rsidRPr="0006054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60549">
        <w:rPr>
          <w:rFonts w:ascii="Times New Roman" w:hAnsi="Times New Roman" w:cs="Times New Roman"/>
          <w:i/>
          <w:iCs/>
          <w:sz w:val="24"/>
          <w:szCs w:val="24"/>
          <w:lang w:val="en-US"/>
        </w:rPr>
        <w:t>store atmosphere</w:t>
      </w:r>
      <w:r w:rsidRPr="0006054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6054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060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0549">
        <w:rPr>
          <w:rFonts w:ascii="Times New Roman" w:hAnsi="Times New Roman" w:cs="Times New Roman"/>
          <w:sz w:val="24"/>
          <w:szCs w:val="24"/>
          <w:lang w:val="en-US"/>
        </w:rPr>
        <w:t>lokasi</w:t>
      </w:r>
      <w:proofErr w:type="spellEnd"/>
      <w:r w:rsidRPr="0006054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060549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Pr="00060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0549">
        <w:rPr>
          <w:rFonts w:ascii="Times New Roman" w:hAnsi="Times New Roman" w:cs="Times New Roman"/>
          <w:sz w:val="24"/>
          <w:szCs w:val="24"/>
          <w:lang w:val="en-US"/>
        </w:rPr>
        <w:t>simultan</w:t>
      </w:r>
      <w:proofErr w:type="spellEnd"/>
      <w:r w:rsidRPr="00060549">
        <w:rPr>
          <w:rFonts w:ascii="Times New Roman" w:hAnsi="Times New Roman" w:cs="Times New Roman"/>
          <w:sz w:val="24"/>
          <w:szCs w:val="24"/>
        </w:rPr>
        <w:t xml:space="preserve"> berpengaruh</w:t>
      </w:r>
      <w:r w:rsidRPr="00060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0549">
        <w:rPr>
          <w:rFonts w:ascii="Times New Roman" w:hAnsi="Times New Roman" w:cs="Times New Roman"/>
          <w:sz w:val="24"/>
          <w:szCs w:val="24"/>
        </w:rPr>
        <w:t xml:space="preserve">terhadap keputusan pembelian di </w:t>
      </w:r>
      <w:r w:rsidRPr="00060549">
        <w:rPr>
          <w:rFonts w:ascii="Times New Roman" w:hAnsi="Times New Roman" w:cs="Times New Roman"/>
          <w:sz w:val="24"/>
          <w:szCs w:val="24"/>
          <w:lang w:val="en-US"/>
        </w:rPr>
        <w:t xml:space="preserve">Grandis Barn </w:t>
      </w:r>
      <w:proofErr w:type="spellStart"/>
      <w:r w:rsidRPr="00060549">
        <w:rPr>
          <w:rFonts w:ascii="Times New Roman" w:hAnsi="Times New Roman" w:cs="Times New Roman"/>
          <w:sz w:val="24"/>
          <w:szCs w:val="24"/>
          <w:lang w:val="en-US"/>
        </w:rPr>
        <w:t>Colomadu</w:t>
      </w:r>
      <w:proofErr w:type="spellEnd"/>
      <w:r w:rsidRPr="00060549">
        <w:rPr>
          <w:rFonts w:ascii="Times New Roman" w:hAnsi="Times New Roman" w:cs="Times New Roman"/>
          <w:sz w:val="24"/>
          <w:szCs w:val="24"/>
        </w:rPr>
        <w:t>?</w:t>
      </w:r>
    </w:p>
    <w:p w:rsidR="00905CD5" w:rsidRPr="00060549" w:rsidRDefault="00AC00D2">
      <w:pPr>
        <w:numPr>
          <w:ilvl w:val="0"/>
          <w:numId w:val="19"/>
        </w:numPr>
        <w:tabs>
          <w:tab w:val="clear" w:pos="1265"/>
          <w:tab w:val="left" w:pos="84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49">
        <w:rPr>
          <w:rFonts w:ascii="Times New Roman" w:hAnsi="Times New Roman" w:cs="Times New Roman"/>
          <w:sz w:val="24"/>
          <w:szCs w:val="24"/>
        </w:rPr>
        <w:lastRenderedPageBreak/>
        <w:t xml:space="preserve">Apakah kualitas pelayanan berpengaruh terhadap keputusan pembelian di </w:t>
      </w:r>
      <w:r w:rsidRPr="00060549">
        <w:rPr>
          <w:rFonts w:ascii="Times New Roman" w:hAnsi="Times New Roman" w:cs="Times New Roman"/>
          <w:sz w:val="24"/>
          <w:szCs w:val="24"/>
          <w:lang w:val="en-US"/>
        </w:rPr>
        <w:t xml:space="preserve">Grandis Barn </w:t>
      </w:r>
      <w:proofErr w:type="spellStart"/>
      <w:r w:rsidRPr="00060549">
        <w:rPr>
          <w:rFonts w:ascii="Times New Roman" w:hAnsi="Times New Roman" w:cs="Times New Roman"/>
          <w:sz w:val="24"/>
          <w:szCs w:val="24"/>
          <w:lang w:val="en-US"/>
        </w:rPr>
        <w:t>Colomadu</w:t>
      </w:r>
      <w:proofErr w:type="spellEnd"/>
      <w:r w:rsidRPr="00060549">
        <w:rPr>
          <w:rFonts w:ascii="Times New Roman" w:hAnsi="Times New Roman" w:cs="Times New Roman"/>
          <w:sz w:val="24"/>
          <w:szCs w:val="24"/>
        </w:rPr>
        <w:t>?</w:t>
      </w:r>
    </w:p>
    <w:p w:rsidR="00905CD5" w:rsidRPr="00060549" w:rsidRDefault="00AC00D2">
      <w:pPr>
        <w:numPr>
          <w:ilvl w:val="0"/>
          <w:numId w:val="19"/>
        </w:numPr>
        <w:tabs>
          <w:tab w:val="clear" w:pos="1265"/>
          <w:tab w:val="left" w:pos="84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49">
        <w:rPr>
          <w:rFonts w:ascii="Times New Roman" w:hAnsi="Times New Roman" w:cs="Times New Roman"/>
          <w:sz w:val="24"/>
          <w:szCs w:val="24"/>
        </w:rPr>
        <w:t xml:space="preserve">Apakah </w:t>
      </w:r>
      <w:r w:rsidRPr="00060549">
        <w:rPr>
          <w:rFonts w:ascii="Times New Roman" w:hAnsi="Times New Roman" w:cs="Times New Roman"/>
          <w:i/>
          <w:iCs/>
          <w:sz w:val="24"/>
          <w:szCs w:val="24"/>
          <w:lang w:val="en-US"/>
        </w:rPr>
        <w:t>store atmosphere</w:t>
      </w:r>
      <w:r w:rsidRPr="00060549">
        <w:rPr>
          <w:rFonts w:ascii="Times New Roman" w:hAnsi="Times New Roman" w:cs="Times New Roman"/>
          <w:sz w:val="24"/>
          <w:szCs w:val="24"/>
        </w:rPr>
        <w:t xml:space="preserve"> berpengaruh terhadap keputusan pembelian di </w:t>
      </w:r>
      <w:r w:rsidRPr="00060549">
        <w:rPr>
          <w:rFonts w:ascii="Times New Roman" w:hAnsi="Times New Roman" w:cs="Times New Roman"/>
          <w:sz w:val="24"/>
          <w:szCs w:val="24"/>
          <w:lang w:val="en-US"/>
        </w:rPr>
        <w:t xml:space="preserve">Grandis Barn </w:t>
      </w:r>
      <w:proofErr w:type="spellStart"/>
      <w:r w:rsidRPr="00060549">
        <w:rPr>
          <w:rFonts w:ascii="Times New Roman" w:hAnsi="Times New Roman" w:cs="Times New Roman"/>
          <w:sz w:val="24"/>
          <w:szCs w:val="24"/>
          <w:lang w:val="en-US"/>
        </w:rPr>
        <w:t>Colomadu</w:t>
      </w:r>
      <w:proofErr w:type="spellEnd"/>
      <w:r w:rsidRPr="00060549">
        <w:rPr>
          <w:rFonts w:ascii="Times New Roman" w:hAnsi="Times New Roman" w:cs="Times New Roman"/>
          <w:sz w:val="24"/>
          <w:szCs w:val="24"/>
        </w:rPr>
        <w:t>?</w:t>
      </w:r>
    </w:p>
    <w:p w:rsidR="00905CD5" w:rsidRPr="00060549" w:rsidRDefault="00AC00D2">
      <w:pPr>
        <w:numPr>
          <w:ilvl w:val="0"/>
          <w:numId w:val="19"/>
        </w:numPr>
        <w:tabs>
          <w:tab w:val="clear" w:pos="1265"/>
          <w:tab w:val="left" w:pos="84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49">
        <w:rPr>
          <w:rFonts w:ascii="Times New Roman" w:hAnsi="Times New Roman" w:cs="Times New Roman"/>
          <w:sz w:val="24"/>
          <w:szCs w:val="24"/>
        </w:rPr>
        <w:t xml:space="preserve">Apakah </w:t>
      </w:r>
      <w:proofErr w:type="spellStart"/>
      <w:r w:rsidRPr="00060549">
        <w:rPr>
          <w:rFonts w:ascii="Times New Roman" w:hAnsi="Times New Roman" w:cs="Times New Roman"/>
          <w:sz w:val="24"/>
          <w:szCs w:val="24"/>
          <w:lang w:val="en-US"/>
        </w:rPr>
        <w:t>lokasi</w:t>
      </w:r>
      <w:proofErr w:type="spellEnd"/>
      <w:r w:rsidRPr="00060549">
        <w:rPr>
          <w:rFonts w:ascii="Times New Roman" w:hAnsi="Times New Roman" w:cs="Times New Roman"/>
          <w:sz w:val="24"/>
          <w:szCs w:val="24"/>
        </w:rPr>
        <w:t xml:space="preserve"> berpengaruh terhadap keputusan pembelian di </w:t>
      </w:r>
      <w:r w:rsidRPr="00060549">
        <w:rPr>
          <w:rFonts w:ascii="Times New Roman" w:hAnsi="Times New Roman" w:cs="Times New Roman"/>
          <w:sz w:val="24"/>
          <w:szCs w:val="24"/>
          <w:lang w:val="en-US"/>
        </w:rPr>
        <w:t xml:space="preserve">Grandis Barn </w:t>
      </w:r>
      <w:proofErr w:type="spellStart"/>
      <w:r w:rsidRPr="00060549">
        <w:rPr>
          <w:rFonts w:ascii="Times New Roman" w:hAnsi="Times New Roman" w:cs="Times New Roman"/>
          <w:sz w:val="24"/>
          <w:szCs w:val="24"/>
          <w:lang w:val="en-US"/>
        </w:rPr>
        <w:t>Colomadu</w:t>
      </w:r>
      <w:proofErr w:type="spellEnd"/>
      <w:r w:rsidRPr="00060549">
        <w:rPr>
          <w:rFonts w:ascii="Times New Roman" w:hAnsi="Times New Roman" w:cs="Times New Roman"/>
          <w:sz w:val="24"/>
          <w:szCs w:val="24"/>
        </w:rPr>
        <w:t>?</w:t>
      </w:r>
    </w:p>
    <w:p w:rsidR="00905CD5" w:rsidRPr="00060549" w:rsidRDefault="00AC00D2">
      <w:pPr>
        <w:pStyle w:val="Heading2"/>
      </w:pPr>
      <w:bookmarkStart w:id="3" w:name="_Toc95050462"/>
      <w:proofErr w:type="spellStart"/>
      <w:r w:rsidRPr="00060549">
        <w:t>Batasan</w:t>
      </w:r>
      <w:proofErr w:type="spellEnd"/>
      <w:r w:rsidRPr="00060549">
        <w:t xml:space="preserve"> </w:t>
      </w:r>
      <w:proofErr w:type="spellStart"/>
      <w:r w:rsidRPr="00060549">
        <w:t>Masalah</w:t>
      </w:r>
      <w:bookmarkEnd w:id="3"/>
      <w:proofErr w:type="spellEnd"/>
      <w:r w:rsidRPr="00060549">
        <w:t xml:space="preserve"> </w:t>
      </w:r>
    </w:p>
    <w:p w:rsidR="00905CD5" w:rsidRPr="00060549" w:rsidRDefault="00AC00D2">
      <w:pPr>
        <w:spacing w:line="480" w:lineRule="auto"/>
        <w:ind w:left="720" w:firstLine="880"/>
        <w:jc w:val="both"/>
        <w:rPr>
          <w:rFonts w:ascii="Times New Roman" w:hAnsi="Times New Roman" w:cs="Times New Roman"/>
          <w:sz w:val="24"/>
          <w:szCs w:val="24"/>
        </w:rPr>
      </w:pPr>
      <w:r w:rsidRPr="00060549">
        <w:rPr>
          <w:rFonts w:ascii="Times New Roman" w:hAnsi="Times New Roman" w:cs="Times New Roman"/>
          <w:sz w:val="24"/>
          <w:szCs w:val="24"/>
        </w:rPr>
        <w:t xml:space="preserve">Agar penelitian ini bisa dilakukan dengan baik, maka penulis memandang bahwa bahasan yang perlu dibahas serta harus dibatasi rinciannya sebagai berikut : </w:t>
      </w:r>
    </w:p>
    <w:p w:rsidR="00905CD5" w:rsidRPr="00060549" w:rsidRDefault="00AC00D2">
      <w:pPr>
        <w:pStyle w:val="ListParagraph"/>
        <w:numPr>
          <w:ilvl w:val="0"/>
          <w:numId w:val="20"/>
        </w:numPr>
        <w:tabs>
          <w:tab w:val="clear" w:pos="1265"/>
          <w:tab w:val="left" w:pos="84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49">
        <w:rPr>
          <w:rFonts w:ascii="Times New Roman" w:hAnsi="Times New Roman" w:cs="Times New Roman"/>
          <w:sz w:val="24"/>
          <w:szCs w:val="24"/>
        </w:rPr>
        <w:t xml:space="preserve">Penelitian ini hanya meneliti tentang kualitas pelayanan, </w:t>
      </w:r>
      <w:r w:rsidRPr="00060549">
        <w:rPr>
          <w:rFonts w:ascii="Times New Roman" w:hAnsi="Times New Roman" w:cs="Times New Roman"/>
          <w:i/>
          <w:iCs/>
          <w:sz w:val="24"/>
          <w:szCs w:val="24"/>
          <w:lang w:val="en-US"/>
        </w:rPr>
        <w:t>store atmosphere</w:t>
      </w:r>
      <w:r w:rsidRPr="0006054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60549">
        <w:rPr>
          <w:rFonts w:ascii="Times New Roman" w:hAnsi="Times New Roman" w:cs="Times New Roman"/>
          <w:sz w:val="24"/>
          <w:szCs w:val="24"/>
          <w:lang w:val="en-US"/>
        </w:rPr>
        <w:t>lokasi</w:t>
      </w:r>
      <w:proofErr w:type="spellEnd"/>
      <w:r w:rsidRPr="00060549">
        <w:rPr>
          <w:rFonts w:ascii="Times New Roman" w:hAnsi="Times New Roman" w:cs="Times New Roman"/>
          <w:sz w:val="24"/>
          <w:szCs w:val="24"/>
        </w:rPr>
        <w:t xml:space="preserve"> terhadap keputusan pembelian di </w:t>
      </w:r>
      <w:r w:rsidRPr="00060549">
        <w:rPr>
          <w:rFonts w:ascii="Times New Roman" w:hAnsi="Times New Roman" w:cs="Times New Roman"/>
          <w:sz w:val="24"/>
          <w:szCs w:val="24"/>
          <w:lang w:val="en-US"/>
        </w:rPr>
        <w:t xml:space="preserve">Grandis Barn </w:t>
      </w:r>
      <w:proofErr w:type="spellStart"/>
      <w:r w:rsidRPr="00060549">
        <w:rPr>
          <w:rFonts w:ascii="Times New Roman" w:hAnsi="Times New Roman" w:cs="Times New Roman"/>
          <w:sz w:val="24"/>
          <w:szCs w:val="24"/>
          <w:lang w:val="en-US"/>
        </w:rPr>
        <w:t>Colomadu</w:t>
      </w:r>
      <w:proofErr w:type="spellEnd"/>
      <w:r w:rsidRPr="0006054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05CD5" w:rsidRPr="00060549" w:rsidRDefault="00AC00D2">
      <w:pPr>
        <w:pStyle w:val="ListParagraph"/>
        <w:numPr>
          <w:ilvl w:val="0"/>
          <w:numId w:val="20"/>
        </w:numPr>
        <w:tabs>
          <w:tab w:val="clear" w:pos="1265"/>
          <w:tab w:val="left" w:pos="84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49">
        <w:rPr>
          <w:rFonts w:ascii="Times New Roman" w:hAnsi="Times New Roman" w:cs="Times New Roman"/>
          <w:sz w:val="24"/>
          <w:szCs w:val="24"/>
        </w:rPr>
        <w:t>Penelitian</w:t>
      </w:r>
      <w:r w:rsidRPr="00060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0549">
        <w:rPr>
          <w:rFonts w:ascii="Times New Roman" w:hAnsi="Times New Roman" w:cs="Times New Roman"/>
          <w:sz w:val="24"/>
          <w:szCs w:val="24"/>
        </w:rPr>
        <w:t xml:space="preserve">ini hanya dilakukan pengambilan sample pada konsumen/pelanggan di </w:t>
      </w:r>
      <w:r w:rsidRPr="00060549">
        <w:rPr>
          <w:rFonts w:ascii="Times New Roman" w:hAnsi="Times New Roman" w:cs="Times New Roman"/>
          <w:sz w:val="24"/>
          <w:szCs w:val="24"/>
          <w:lang w:val="en-US"/>
        </w:rPr>
        <w:t xml:space="preserve">Grandis Barn </w:t>
      </w:r>
      <w:proofErr w:type="spellStart"/>
      <w:r w:rsidRPr="00060549">
        <w:rPr>
          <w:rFonts w:ascii="Times New Roman" w:hAnsi="Times New Roman" w:cs="Times New Roman"/>
          <w:sz w:val="24"/>
          <w:szCs w:val="24"/>
          <w:lang w:val="en-US"/>
        </w:rPr>
        <w:t>Colomadu</w:t>
      </w:r>
      <w:proofErr w:type="spellEnd"/>
      <w:r w:rsidRPr="0006054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605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CD5" w:rsidRPr="00060549" w:rsidRDefault="00AC00D2">
      <w:pPr>
        <w:pStyle w:val="Heading2"/>
      </w:pPr>
      <w:bookmarkStart w:id="4" w:name="_Toc95050463"/>
      <w:proofErr w:type="spellStart"/>
      <w:r w:rsidRPr="00060549">
        <w:t>Tujuan</w:t>
      </w:r>
      <w:proofErr w:type="spellEnd"/>
      <w:r w:rsidRPr="00060549">
        <w:t xml:space="preserve"> </w:t>
      </w:r>
      <w:proofErr w:type="spellStart"/>
      <w:r w:rsidRPr="00060549">
        <w:t>Penelitian</w:t>
      </w:r>
      <w:bookmarkEnd w:id="4"/>
      <w:proofErr w:type="spellEnd"/>
    </w:p>
    <w:p w:rsidR="00905CD5" w:rsidRPr="00060549" w:rsidRDefault="00AC00D2">
      <w:pPr>
        <w:spacing w:line="480" w:lineRule="auto"/>
        <w:ind w:firstLineChars="275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060549">
        <w:rPr>
          <w:rFonts w:ascii="Times New Roman" w:hAnsi="Times New Roman" w:cs="Times New Roman"/>
          <w:sz w:val="24"/>
          <w:szCs w:val="24"/>
        </w:rPr>
        <w:t xml:space="preserve">Penelitian ini mempunyai tujuan sebagai berikut :  </w:t>
      </w:r>
    </w:p>
    <w:p w:rsidR="00905CD5" w:rsidRPr="00060549" w:rsidRDefault="00AC00D2">
      <w:pPr>
        <w:pStyle w:val="ListParagraph"/>
        <w:numPr>
          <w:ilvl w:val="0"/>
          <w:numId w:val="21"/>
        </w:numPr>
        <w:spacing w:line="48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60549">
        <w:rPr>
          <w:rFonts w:ascii="Times New Roman" w:hAnsi="Times New Roman" w:cs="Times New Roman"/>
          <w:sz w:val="24"/>
          <w:szCs w:val="24"/>
        </w:rPr>
        <w:t>Untuk mengetahui</w:t>
      </w:r>
      <w:r w:rsidRPr="00060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0549">
        <w:rPr>
          <w:rFonts w:ascii="Times New Roman" w:hAnsi="Times New Roman" w:cs="Times New Roman"/>
          <w:sz w:val="24"/>
          <w:szCs w:val="24"/>
          <w:lang w:val="en-US"/>
        </w:rPr>
        <w:t>kualitas</w:t>
      </w:r>
      <w:proofErr w:type="spellEnd"/>
      <w:r w:rsidRPr="00060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0549">
        <w:rPr>
          <w:rFonts w:ascii="Times New Roman" w:hAnsi="Times New Roman" w:cs="Times New Roman"/>
          <w:sz w:val="24"/>
          <w:szCs w:val="24"/>
          <w:lang w:val="en-US"/>
        </w:rPr>
        <w:t>pelayanan</w:t>
      </w:r>
      <w:proofErr w:type="spellEnd"/>
      <w:r w:rsidRPr="0006054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60549">
        <w:rPr>
          <w:rFonts w:ascii="Times New Roman" w:hAnsi="Times New Roman" w:cs="Times New Roman"/>
          <w:i/>
          <w:iCs/>
          <w:sz w:val="24"/>
          <w:szCs w:val="24"/>
          <w:lang w:val="en-US"/>
        </w:rPr>
        <w:t>store atmosphere</w:t>
      </w:r>
      <w:r w:rsidRPr="0006054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6054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060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0549">
        <w:rPr>
          <w:rFonts w:ascii="Times New Roman" w:hAnsi="Times New Roman" w:cs="Times New Roman"/>
          <w:sz w:val="24"/>
          <w:szCs w:val="24"/>
          <w:lang w:val="en-US"/>
        </w:rPr>
        <w:t>lokasi</w:t>
      </w:r>
      <w:proofErr w:type="spellEnd"/>
      <w:r w:rsidRPr="00060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0549">
        <w:rPr>
          <w:rFonts w:ascii="Times New Roman" w:hAnsi="Times New Roman" w:cs="Times New Roman"/>
          <w:sz w:val="24"/>
          <w:szCs w:val="24"/>
          <w:lang w:val="en-US"/>
        </w:rPr>
        <w:t>berpengaruh</w:t>
      </w:r>
      <w:proofErr w:type="spellEnd"/>
      <w:r w:rsidRPr="00060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0549">
        <w:rPr>
          <w:rFonts w:ascii="Times New Roman" w:hAnsi="Times New Roman" w:cs="Times New Roman"/>
          <w:sz w:val="24"/>
          <w:szCs w:val="24"/>
        </w:rPr>
        <w:t xml:space="preserve">terhadap </w:t>
      </w:r>
      <w:proofErr w:type="spellStart"/>
      <w:r w:rsidRPr="00060549">
        <w:rPr>
          <w:rFonts w:ascii="Times New Roman" w:hAnsi="Times New Roman" w:cs="Times New Roman"/>
          <w:sz w:val="24"/>
          <w:szCs w:val="24"/>
          <w:lang w:val="en-US"/>
        </w:rPr>
        <w:t>keputusan</w:t>
      </w:r>
      <w:proofErr w:type="spellEnd"/>
      <w:r w:rsidRPr="00060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0549">
        <w:rPr>
          <w:rFonts w:ascii="Times New Roman" w:hAnsi="Times New Roman" w:cs="Times New Roman"/>
          <w:sz w:val="24"/>
          <w:szCs w:val="24"/>
          <w:lang w:val="en-US"/>
        </w:rPr>
        <w:t>pembelian</w:t>
      </w:r>
      <w:proofErr w:type="spellEnd"/>
      <w:r w:rsidRPr="00060549">
        <w:rPr>
          <w:rFonts w:ascii="Times New Roman" w:hAnsi="Times New Roman" w:cs="Times New Roman"/>
          <w:sz w:val="24"/>
          <w:szCs w:val="24"/>
        </w:rPr>
        <w:t xml:space="preserve"> di </w:t>
      </w:r>
      <w:r w:rsidRPr="00060549">
        <w:rPr>
          <w:rFonts w:ascii="Times New Roman" w:hAnsi="Times New Roman" w:cs="Times New Roman"/>
          <w:sz w:val="24"/>
          <w:szCs w:val="24"/>
          <w:lang w:val="en-US"/>
        </w:rPr>
        <w:t xml:space="preserve">Grandis Barn </w:t>
      </w:r>
      <w:proofErr w:type="spellStart"/>
      <w:r w:rsidRPr="00060549">
        <w:rPr>
          <w:rFonts w:ascii="Times New Roman" w:hAnsi="Times New Roman" w:cs="Times New Roman"/>
          <w:sz w:val="24"/>
          <w:szCs w:val="24"/>
          <w:lang w:val="en-US"/>
        </w:rPr>
        <w:t>Colomadu</w:t>
      </w:r>
      <w:proofErr w:type="spellEnd"/>
      <w:r w:rsidRPr="0006054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05CD5" w:rsidRPr="00060549" w:rsidRDefault="00AC00D2">
      <w:pPr>
        <w:pStyle w:val="ListParagraph"/>
        <w:numPr>
          <w:ilvl w:val="0"/>
          <w:numId w:val="21"/>
        </w:numPr>
        <w:spacing w:line="48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60549">
        <w:rPr>
          <w:rFonts w:ascii="Times New Roman" w:hAnsi="Times New Roman" w:cs="Times New Roman"/>
          <w:sz w:val="24"/>
          <w:szCs w:val="24"/>
        </w:rPr>
        <w:t>Untuk mengetahui pengaruh</w:t>
      </w:r>
      <w:r w:rsidRPr="00060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0549">
        <w:rPr>
          <w:rFonts w:ascii="Times New Roman" w:hAnsi="Times New Roman" w:cs="Times New Roman"/>
          <w:sz w:val="24"/>
          <w:szCs w:val="24"/>
          <w:lang w:val="en-US"/>
        </w:rPr>
        <w:t>kualitas</w:t>
      </w:r>
      <w:proofErr w:type="spellEnd"/>
      <w:r w:rsidRPr="00060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0549">
        <w:rPr>
          <w:rFonts w:ascii="Times New Roman" w:hAnsi="Times New Roman" w:cs="Times New Roman"/>
          <w:sz w:val="24"/>
          <w:szCs w:val="24"/>
          <w:lang w:val="en-US"/>
        </w:rPr>
        <w:t>pelayanan</w:t>
      </w:r>
      <w:proofErr w:type="spellEnd"/>
      <w:r w:rsidRPr="00060549">
        <w:rPr>
          <w:rFonts w:ascii="Times New Roman" w:hAnsi="Times New Roman" w:cs="Times New Roman"/>
          <w:sz w:val="24"/>
          <w:szCs w:val="24"/>
        </w:rPr>
        <w:t xml:space="preserve"> terhadap </w:t>
      </w:r>
      <w:proofErr w:type="spellStart"/>
      <w:r w:rsidRPr="00060549">
        <w:rPr>
          <w:rFonts w:ascii="Times New Roman" w:hAnsi="Times New Roman" w:cs="Times New Roman"/>
          <w:sz w:val="24"/>
          <w:szCs w:val="24"/>
          <w:lang w:val="en-US"/>
        </w:rPr>
        <w:t>keputusan</w:t>
      </w:r>
      <w:proofErr w:type="spellEnd"/>
      <w:r w:rsidRPr="00060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0549">
        <w:rPr>
          <w:rFonts w:ascii="Times New Roman" w:hAnsi="Times New Roman" w:cs="Times New Roman"/>
          <w:sz w:val="24"/>
          <w:szCs w:val="24"/>
          <w:lang w:val="en-US"/>
        </w:rPr>
        <w:t>pembelian</w:t>
      </w:r>
      <w:proofErr w:type="spellEnd"/>
      <w:r w:rsidRPr="00060549">
        <w:rPr>
          <w:rFonts w:ascii="Times New Roman" w:hAnsi="Times New Roman" w:cs="Times New Roman"/>
          <w:sz w:val="24"/>
          <w:szCs w:val="24"/>
        </w:rPr>
        <w:t xml:space="preserve"> di </w:t>
      </w:r>
      <w:r w:rsidRPr="00060549">
        <w:rPr>
          <w:rFonts w:ascii="Times New Roman" w:hAnsi="Times New Roman" w:cs="Times New Roman"/>
          <w:sz w:val="24"/>
          <w:szCs w:val="24"/>
          <w:lang w:val="en-US"/>
        </w:rPr>
        <w:t xml:space="preserve">Grandis Barn </w:t>
      </w:r>
      <w:proofErr w:type="spellStart"/>
      <w:r w:rsidRPr="00060549">
        <w:rPr>
          <w:rFonts w:ascii="Times New Roman" w:hAnsi="Times New Roman" w:cs="Times New Roman"/>
          <w:sz w:val="24"/>
          <w:szCs w:val="24"/>
          <w:lang w:val="en-US"/>
        </w:rPr>
        <w:t>Colomadu</w:t>
      </w:r>
      <w:proofErr w:type="spellEnd"/>
      <w:r w:rsidRPr="0006054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05CD5" w:rsidRPr="00060549" w:rsidRDefault="00AC00D2">
      <w:pPr>
        <w:pStyle w:val="ListParagraph"/>
        <w:numPr>
          <w:ilvl w:val="0"/>
          <w:numId w:val="21"/>
        </w:numPr>
        <w:spacing w:line="48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60549">
        <w:rPr>
          <w:rFonts w:ascii="Times New Roman" w:hAnsi="Times New Roman" w:cs="Times New Roman"/>
          <w:sz w:val="24"/>
          <w:szCs w:val="24"/>
        </w:rPr>
        <w:lastRenderedPageBreak/>
        <w:t xml:space="preserve">Untuk mengetahui pengaruh </w:t>
      </w:r>
      <w:r w:rsidRPr="00060549">
        <w:rPr>
          <w:rFonts w:ascii="Times New Roman" w:hAnsi="Times New Roman" w:cs="Times New Roman"/>
          <w:i/>
          <w:iCs/>
          <w:sz w:val="24"/>
          <w:szCs w:val="24"/>
          <w:lang w:val="en-US"/>
        </w:rPr>
        <w:t>store atmosphere</w:t>
      </w:r>
      <w:r w:rsidRPr="00060549">
        <w:rPr>
          <w:rFonts w:ascii="Times New Roman" w:hAnsi="Times New Roman" w:cs="Times New Roman"/>
          <w:sz w:val="24"/>
          <w:szCs w:val="24"/>
        </w:rPr>
        <w:t xml:space="preserve">  terhadap keputusan </w:t>
      </w:r>
      <w:proofErr w:type="spellStart"/>
      <w:r w:rsidRPr="00060549">
        <w:rPr>
          <w:rFonts w:ascii="Times New Roman" w:hAnsi="Times New Roman" w:cs="Times New Roman"/>
          <w:sz w:val="24"/>
          <w:szCs w:val="24"/>
          <w:lang w:val="en-US"/>
        </w:rPr>
        <w:t>pembelian</w:t>
      </w:r>
      <w:proofErr w:type="spellEnd"/>
      <w:r w:rsidRPr="00060549">
        <w:rPr>
          <w:rFonts w:ascii="Times New Roman" w:hAnsi="Times New Roman" w:cs="Times New Roman"/>
          <w:sz w:val="24"/>
          <w:szCs w:val="24"/>
        </w:rPr>
        <w:t xml:space="preserve"> di </w:t>
      </w:r>
      <w:r w:rsidRPr="00060549">
        <w:rPr>
          <w:rFonts w:ascii="Times New Roman" w:hAnsi="Times New Roman" w:cs="Times New Roman"/>
          <w:sz w:val="24"/>
          <w:szCs w:val="24"/>
          <w:lang w:val="en-US"/>
        </w:rPr>
        <w:t xml:space="preserve">Grandis Barn </w:t>
      </w:r>
      <w:proofErr w:type="spellStart"/>
      <w:r w:rsidRPr="00060549">
        <w:rPr>
          <w:rFonts w:ascii="Times New Roman" w:hAnsi="Times New Roman" w:cs="Times New Roman"/>
          <w:sz w:val="24"/>
          <w:szCs w:val="24"/>
          <w:lang w:val="en-US"/>
        </w:rPr>
        <w:t>Colomadu</w:t>
      </w:r>
      <w:proofErr w:type="spellEnd"/>
      <w:r w:rsidRPr="0006054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05CD5" w:rsidRPr="00060549" w:rsidRDefault="00AC00D2">
      <w:pPr>
        <w:pStyle w:val="ListParagraph"/>
        <w:numPr>
          <w:ilvl w:val="0"/>
          <w:numId w:val="21"/>
        </w:numPr>
        <w:spacing w:line="48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0549">
        <w:rPr>
          <w:rFonts w:ascii="Times New Roman" w:hAnsi="Times New Roman" w:cs="Times New Roman"/>
          <w:sz w:val="24"/>
          <w:szCs w:val="24"/>
        </w:rPr>
        <w:t xml:space="preserve">Untuk mengetahui pengaruh </w:t>
      </w:r>
      <w:proofErr w:type="spellStart"/>
      <w:r w:rsidRPr="00060549">
        <w:rPr>
          <w:rFonts w:ascii="Times New Roman" w:hAnsi="Times New Roman" w:cs="Times New Roman"/>
          <w:sz w:val="24"/>
          <w:szCs w:val="24"/>
          <w:lang w:val="en-US"/>
        </w:rPr>
        <w:t>lokasi</w:t>
      </w:r>
      <w:proofErr w:type="spellEnd"/>
      <w:r w:rsidRPr="00060549">
        <w:rPr>
          <w:rFonts w:ascii="Times New Roman" w:hAnsi="Times New Roman" w:cs="Times New Roman"/>
          <w:sz w:val="24"/>
          <w:szCs w:val="24"/>
        </w:rPr>
        <w:t xml:space="preserve"> terhadap keputusan </w:t>
      </w:r>
      <w:proofErr w:type="spellStart"/>
      <w:r w:rsidRPr="00060549">
        <w:rPr>
          <w:rFonts w:ascii="Times New Roman" w:hAnsi="Times New Roman" w:cs="Times New Roman"/>
          <w:sz w:val="24"/>
          <w:szCs w:val="24"/>
          <w:lang w:val="en-US"/>
        </w:rPr>
        <w:t>pembelian</w:t>
      </w:r>
      <w:proofErr w:type="spellEnd"/>
      <w:r w:rsidRPr="00060549">
        <w:rPr>
          <w:rFonts w:ascii="Times New Roman" w:hAnsi="Times New Roman" w:cs="Times New Roman"/>
          <w:sz w:val="24"/>
          <w:szCs w:val="24"/>
        </w:rPr>
        <w:t xml:space="preserve"> di </w:t>
      </w:r>
      <w:r w:rsidRPr="00060549">
        <w:rPr>
          <w:rFonts w:ascii="Times New Roman" w:hAnsi="Times New Roman" w:cs="Times New Roman"/>
          <w:sz w:val="24"/>
          <w:szCs w:val="24"/>
          <w:lang w:val="en-US"/>
        </w:rPr>
        <w:t xml:space="preserve">Grandis Barn </w:t>
      </w:r>
      <w:proofErr w:type="spellStart"/>
      <w:r w:rsidRPr="00060549">
        <w:rPr>
          <w:rFonts w:ascii="Times New Roman" w:hAnsi="Times New Roman" w:cs="Times New Roman"/>
          <w:sz w:val="24"/>
          <w:szCs w:val="24"/>
          <w:lang w:val="en-US"/>
        </w:rPr>
        <w:t>Colomadu</w:t>
      </w:r>
      <w:proofErr w:type="spellEnd"/>
      <w:r w:rsidRPr="0006054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05CD5" w:rsidRPr="00060549" w:rsidRDefault="00AC00D2">
      <w:pPr>
        <w:pStyle w:val="Heading2"/>
      </w:pPr>
      <w:bookmarkStart w:id="5" w:name="_Toc95050464"/>
      <w:proofErr w:type="spellStart"/>
      <w:r w:rsidRPr="00060549">
        <w:t>Manfaat</w:t>
      </w:r>
      <w:proofErr w:type="spellEnd"/>
      <w:r w:rsidRPr="00060549">
        <w:t xml:space="preserve"> </w:t>
      </w:r>
      <w:proofErr w:type="spellStart"/>
      <w:r w:rsidRPr="00060549">
        <w:t>Penelitian</w:t>
      </w:r>
      <w:bookmarkEnd w:id="5"/>
      <w:proofErr w:type="spellEnd"/>
    </w:p>
    <w:p w:rsidR="00905CD5" w:rsidRPr="00060549" w:rsidRDefault="00AC00D2">
      <w:pPr>
        <w:pStyle w:val="ListParagraph"/>
        <w:spacing w:line="480" w:lineRule="auto"/>
        <w:ind w:firstLineChars="15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0549">
        <w:rPr>
          <w:rFonts w:ascii="Times New Roman" w:hAnsi="Times New Roman" w:cs="Times New Roman"/>
          <w:sz w:val="24"/>
          <w:szCs w:val="24"/>
        </w:rPr>
        <w:t>Manfaat yang diharapkan oleh peneliti adalah sebagai berikut :</w:t>
      </w:r>
    </w:p>
    <w:p w:rsidR="00905CD5" w:rsidRPr="00060549" w:rsidRDefault="00AC00D2">
      <w:pPr>
        <w:pStyle w:val="ListParagraph"/>
        <w:numPr>
          <w:ilvl w:val="0"/>
          <w:numId w:val="22"/>
        </w:numPr>
        <w:spacing w:line="48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60549">
        <w:rPr>
          <w:rFonts w:ascii="Times New Roman" w:hAnsi="Times New Roman" w:cs="Times New Roman"/>
          <w:sz w:val="24"/>
          <w:szCs w:val="24"/>
        </w:rPr>
        <w:t>Manfaat Teoritis</w:t>
      </w:r>
    </w:p>
    <w:p w:rsidR="00905CD5" w:rsidRPr="00060549" w:rsidRDefault="00AC00D2">
      <w:pPr>
        <w:pStyle w:val="ListParagraph"/>
        <w:spacing w:line="480" w:lineRule="auto"/>
        <w:ind w:left="110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60549">
        <w:rPr>
          <w:rFonts w:ascii="Times New Roman" w:hAnsi="Times New Roman" w:cs="Times New Roman"/>
          <w:sz w:val="24"/>
          <w:szCs w:val="24"/>
        </w:rPr>
        <w:t xml:space="preserve">Hasil penelitian ini diharapkan bisa menambah pengetahuan serta wawasan yang luas, mengembangkan potensi khususnya dalam manajemen pemasaran. </w:t>
      </w:r>
    </w:p>
    <w:p w:rsidR="00905CD5" w:rsidRPr="00060549" w:rsidRDefault="00AC00D2">
      <w:pPr>
        <w:pStyle w:val="ListParagraph"/>
        <w:numPr>
          <w:ilvl w:val="0"/>
          <w:numId w:val="22"/>
        </w:numPr>
        <w:spacing w:line="48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60549">
        <w:rPr>
          <w:rFonts w:ascii="Times New Roman" w:hAnsi="Times New Roman" w:cs="Times New Roman"/>
          <w:sz w:val="24"/>
          <w:szCs w:val="24"/>
        </w:rPr>
        <w:t xml:space="preserve">Manfaat Praktis </w:t>
      </w:r>
    </w:p>
    <w:p w:rsidR="00905CD5" w:rsidRPr="00060549" w:rsidRDefault="00AC00D2" w:rsidP="001F1701">
      <w:pPr>
        <w:pStyle w:val="ListParagraph"/>
        <w:spacing w:line="480" w:lineRule="auto"/>
        <w:ind w:left="1100" w:firstLine="340"/>
        <w:jc w:val="both"/>
        <w:rPr>
          <w:rFonts w:ascii="Times New Roman" w:hAnsi="Times New Roman" w:cs="Times New Roman"/>
          <w:b/>
          <w:sz w:val="24"/>
          <w:szCs w:val="24"/>
          <w:lang w:eastAsia="id-ID"/>
        </w:rPr>
      </w:pPr>
      <w:r w:rsidRPr="00060549">
        <w:rPr>
          <w:rFonts w:ascii="Times New Roman" w:hAnsi="Times New Roman" w:cs="Times New Roman"/>
          <w:sz w:val="24"/>
          <w:szCs w:val="24"/>
        </w:rPr>
        <w:t xml:space="preserve">Hasil penelitian ini diharapkan dapat bermanfaat sebagai masukan, pertimbangan dan bahan acuan serta rujukan, untuk bahan evaluasi terutama yang berkaitan dengan pemasaran dan manajemennya, khususnya </w:t>
      </w:r>
      <w:r w:rsidRPr="00060549">
        <w:rPr>
          <w:rFonts w:ascii="Times New Roman" w:hAnsi="Times New Roman" w:cs="Times New Roman"/>
          <w:sz w:val="24"/>
          <w:szCs w:val="24"/>
          <w:lang w:val="en-US"/>
        </w:rPr>
        <w:t xml:space="preserve">Grandis Barn </w:t>
      </w:r>
      <w:proofErr w:type="spellStart"/>
      <w:r w:rsidRPr="00060549">
        <w:rPr>
          <w:rFonts w:ascii="Times New Roman" w:hAnsi="Times New Roman" w:cs="Times New Roman"/>
          <w:sz w:val="24"/>
          <w:szCs w:val="24"/>
          <w:lang w:val="en-US"/>
        </w:rPr>
        <w:t>Colomadu</w:t>
      </w:r>
      <w:proofErr w:type="spellEnd"/>
      <w:r w:rsidRPr="00060549">
        <w:rPr>
          <w:rFonts w:ascii="Times New Roman" w:hAnsi="Times New Roman" w:cs="Times New Roman"/>
          <w:sz w:val="24"/>
          <w:szCs w:val="24"/>
        </w:rPr>
        <w:t xml:space="preserve"> serta agar lebih meningkatkan keputusan pembelian. </w:t>
      </w:r>
    </w:p>
    <w:p w:rsidR="00905CD5" w:rsidRPr="00060549" w:rsidRDefault="00905CD5">
      <w:pPr>
        <w:spacing w:line="240" w:lineRule="auto"/>
        <w:ind w:rightChars="7" w:right="15"/>
        <w:jc w:val="both"/>
        <w:rPr>
          <w:rFonts w:ascii="Times New Roman" w:hAnsi="Times New Roman" w:cs="Times New Roman"/>
          <w:b/>
          <w:sz w:val="24"/>
          <w:szCs w:val="24"/>
          <w:lang w:val="en-US" w:eastAsia="zh-CN"/>
        </w:rPr>
      </w:pPr>
    </w:p>
    <w:sectPr w:rsidR="00905CD5" w:rsidRPr="00060549" w:rsidSect="001F17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701" w:bottom="1531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7FE" w:rsidRDefault="008247FE">
      <w:pPr>
        <w:spacing w:line="240" w:lineRule="auto"/>
      </w:pPr>
      <w:r>
        <w:separator/>
      </w:r>
    </w:p>
  </w:endnote>
  <w:endnote w:type="continuationSeparator" w:id="0">
    <w:p w:rsidR="008247FE" w:rsidRDefault="008247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ns-serif">
    <w:altName w:val="Segoe Print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373" w:rsidRDefault="00EE03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373" w:rsidRDefault="00EE03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5895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0373" w:rsidRDefault="00EE03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2B9B" w:rsidRDefault="00602B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7FE" w:rsidRDefault="008247FE">
      <w:pPr>
        <w:spacing w:after="0"/>
      </w:pPr>
      <w:r>
        <w:separator/>
      </w:r>
    </w:p>
  </w:footnote>
  <w:footnote w:type="continuationSeparator" w:id="0">
    <w:p w:rsidR="008247FE" w:rsidRDefault="008247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373" w:rsidRDefault="00EE03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6" w:name="_GoBack" w:displacedByCustomXml="next"/>
  <w:bookmarkEnd w:id="6" w:displacedByCustomXml="next"/>
  <w:sdt>
    <w:sdtPr>
      <w:id w:val="-692691504"/>
      <w:docPartObj>
        <w:docPartGallery w:val="Page Numbers (Top of Page)"/>
        <w:docPartUnique/>
      </w:docPartObj>
    </w:sdtPr>
    <w:sdtEndPr>
      <w:rPr>
        <w:noProof/>
      </w:rPr>
    </w:sdtEndPr>
    <w:sdtContent>
      <w:p w:rsidR="00EE0373" w:rsidRDefault="00EE037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0373" w:rsidRDefault="00EE03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B9B" w:rsidRDefault="00602B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AC160F"/>
    <w:multiLevelType w:val="singleLevel"/>
    <w:tmpl w:val="81AC160F"/>
    <w:lvl w:ilvl="0">
      <w:start w:val="1"/>
      <w:numFmt w:val="decimal"/>
      <w:pStyle w:val="SUBBAB3C"/>
      <w:suff w:val="space"/>
      <w:lvlText w:val="%1."/>
      <w:lvlJc w:val="left"/>
      <w:pPr>
        <w:ind w:left="880"/>
      </w:pPr>
    </w:lvl>
  </w:abstractNum>
  <w:abstractNum w:abstractNumId="1" w15:restartNumberingAfterBreak="0">
    <w:nsid w:val="87762E8C"/>
    <w:multiLevelType w:val="multilevel"/>
    <w:tmpl w:val="87762E8C"/>
    <w:lvl w:ilvl="0">
      <w:start w:val="1"/>
      <w:numFmt w:val="lowerLetter"/>
      <w:pStyle w:val="SUBBABHIPOTESA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2" w15:restartNumberingAfterBreak="0">
    <w:nsid w:val="8B126B02"/>
    <w:multiLevelType w:val="singleLevel"/>
    <w:tmpl w:val="8B126B02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91DE8834"/>
    <w:multiLevelType w:val="singleLevel"/>
    <w:tmpl w:val="91DE8834"/>
    <w:lvl w:ilvl="0">
      <w:start w:val="1"/>
      <w:numFmt w:val="lowerLetter"/>
      <w:lvlText w:val="%1)"/>
      <w:lvlJc w:val="left"/>
      <w:pPr>
        <w:tabs>
          <w:tab w:val="left" w:pos="1265"/>
        </w:tabs>
        <w:ind w:left="1265" w:hanging="425"/>
      </w:pPr>
      <w:rPr>
        <w:rFonts w:hint="default"/>
      </w:rPr>
    </w:lvl>
  </w:abstractNum>
  <w:abstractNum w:abstractNumId="4" w15:restartNumberingAfterBreak="0">
    <w:nsid w:val="91FC0F55"/>
    <w:multiLevelType w:val="singleLevel"/>
    <w:tmpl w:val="91FC0F55"/>
    <w:lvl w:ilvl="0">
      <w:start w:val="1"/>
      <w:numFmt w:val="decimal"/>
      <w:pStyle w:val="SUBBABBB"/>
      <w:suff w:val="space"/>
      <w:lvlText w:val="%1."/>
      <w:lvlJc w:val="left"/>
      <w:rPr>
        <w:rFonts w:hint="default"/>
        <w:b w:val="0"/>
        <w:bCs w:val="0"/>
        <w:sz w:val="24"/>
        <w:szCs w:val="24"/>
      </w:rPr>
    </w:lvl>
  </w:abstractNum>
  <w:abstractNum w:abstractNumId="5" w15:restartNumberingAfterBreak="0">
    <w:nsid w:val="95EEF135"/>
    <w:multiLevelType w:val="singleLevel"/>
    <w:tmpl w:val="95EEF135"/>
    <w:lvl w:ilvl="0">
      <w:start w:val="1"/>
      <w:numFmt w:val="decimal"/>
      <w:pStyle w:val="SUBBAB3H"/>
      <w:suff w:val="space"/>
      <w:lvlText w:val="%1."/>
      <w:lvlJc w:val="left"/>
      <w:pPr>
        <w:ind w:left="420"/>
      </w:pPr>
      <w:rPr>
        <w:rFonts w:hint="default"/>
        <w:b/>
        <w:bCs/>
        <w:sz w:val="24"/>
        <w:szCs w:val="24"/>
      </w:rPr>
    </w:lvl>
  </w:abstractNum>
  <w:abstractNum w:abstractNumId="6" w15:restartNumberingAfterBreak="0">
    <w:nsid w:val="9A25A366"/>
    <w:multiLevelType w:val="singleLevel"/>
    <w:tmpl w:val="9A25A366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  <w:sz w:val="22"/>
        <w:szCs w:val="22"/>
      </w:rPr>
    </w:lvl>
  </w:abstractNum>
  <w:abstractNum w:abstractNumId="7" w15:restartNumberingAfterBreak="0">
    <w:nsid w:val="9A68D691"/>
    <w:multiLevelType w:val="singleLevel"/>
    <w:tmpl w:val="9A68D691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  <w:sz w:val="22"/>
        <w:szCs w:val="22"/>
      </w:rPr>
    </w:lvl>
  </w:abstractNum>
  <w:abstractNum w:abstractNumId="8" w15:restartNumberingAfterBreak="0">
    <w:nsid w:val="9C92DDED"/>
    <w:multiLevelType w:val="singleLevel"/>
    <w:tmpl w:val="9C92DDED"/>
    <w:lvl w:ilvl="0">
      <w:start w:val="1"/>
      <w:numFmt w:val="lowerLetter"/>
      <w:lvlText w:val="%1)"/>
      <w:lvlJc w:val="left"/>
      <w:pPr>
        <w:tabs>
          <w:tab w:val="left" w:pos="1265"/>
        </w:tabs>
        <w:ind w:left="1265" w:hanging="425"/>
      </w:pPr>
      <w:rPr>
        <w:rFonts w:hint="default"/>
        <w:i w:val="0"/>
        <w:iCs w:val="0"/>
      </w:rPr>
    </w:lvl>
  </w:abstractNum>
  <w:abstractNum w:abstractNumId="9" w15:restartNumberingAfterBreak="0">
    <w:nsid w:val="9CB7D4ED"/>
    <w:multiLevelType w:val="singleLevel"/>
    <w:tmpl w:val="9CB7D4ED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0" w15:restartNumberingAfterBreak="0">
    <w:nsid w:val="9D9D45D9"/>
    <w:multiLevelType w:val="singleLevel"/>
    <w:tmpl w:val="9D9D45D9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  <w:sz w:val="22"/>
        <w:szCs w:val="22"/>
      </w:rPr>
    </w:lvl>
  </w:abstractNum>
  <w:abstractNum w:abstractNumId="11" w15:restartNumberingAfterBreak="0">
    <w:nsid w:val="9F30AAA2"/>
    <w:multiLevelType w:val="singleLevel"/>
    <w:tmpl w:val="9F30AAA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2" w15:restartNumberingAfterBreak="0">
    <w:nsid w:val="A08D2B6E"/>
    <w:multiLevelType w:val="singleLevel"/>
    <w:tmpl w:val="A08D2B6E"/>
    <w:lvl w:ilvl="0">
      <w:start w:val="1"/>
      <w:numFmt w:val="decimal"/>
      <w:lvlText w:val="%1."/>
      <w:lvlJc w:val="left"/>
      <w:pPr>
        <w:tabs>
          <w:tab w:val="left" w:pos="845"/>
        </w:tabs>
        <w:ind w:left="845" w:hanging="425"/>
      </w:pPr>
      <w:rPr>
        <w:rFonts w:hint="default"/>
      </w:rPr>
    </w:lvl>
  </w:abstractNum>
  <w:abstractNum w:abstractNumId="13" w15:restartNumberingAfterBreak="0">
    <w:nsid w:val="A2BB4C8E"/>
    <w:multiLevelType w:val="singleLevel"/>
    <w:tmpl w:val="A2BB4C8E"/>
    <w:lvl w:ilvl="0">
      <w:start w:val="1"/>
      <w:numFmt w:val="decimal"/>
      <w:pStyle w:val="SUBBAB3E"/>
      <w:suff w:val="space"/>
      <w:lvlText w:val="%1."/>
      <w:lvlJc w:val="left"/>
      <w:pPr>
        <w:ind w:left="42"/>
      </w:pPr>
    </w:lvl>
  </w:abstractNum>
  <w:abstractNum w:abstractNumId="14" w15:restartNumberingAfterBreak="0">
    <w:nsid w:val="A3009161"/>
    <w:multiLevelType w:val="singleLevel"/>
    <w:tmpl w:val="A3009161"/>
    <w:lvl w:ilvl="0">
      <w:start w:val="1"/>
      <w:numFmt w:val="upperLetter"/>
      <w:suff w:val="space"/>
      <w:lvlText w:val="%1."/>
      <w:lvlJc w:val="left"/>
    </w:lvl>
  </w:abstractNum>
  <w:abstractNum w:abstractNumId="15" w15:restartNumberingAfterBreak="0">
    <w:nsid w:val="A407A44B"/>
    <w:multiLevelType w:val="singleLevel"/>
    <w:tmpl w:val="A407A44B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  <w:sz w:val="22"/>
        <w:szCs w:val="22"/>
      </w:rPr>
    </w:lvl>
  </w:abstractNum>
  <w:abstractNum w:abstractNumId="16" w15:restartNumberingAfterBreak="0">
    <w:nsid w:val="A7614423"/>
    <w:multiLevelType w:val="singleLevel"/>
    <w:tmpl w:val="A7614423"/>
    <w:lvl w:ilvl="0">
      <w:start w:val="1"/>
      <w:numFmt w:val="lowerLetter"/>
      <w:suff w:val="space"/>
      <w:lvlText w:val="(%1)"/>
      <w:lvlJc w:val="left"/>
    </w:lvl>
  </w:abstractNum>
  <w:abstractNum w:abstractNumId="17" w15:restartNumberingAfterBreak="0">
    <w:nsid w:val="AA15B22F"/>
    <w:multiLevelType w:val="singleLevel"/>
    <w:tmpl w:val="AA15B22F"/>
    <w:lvl w:ilvl="0">
      <w:start w:val="1"/>
      <w:numFmt w:val="bullet"/>
      <w:lvlText w:val=""/>
      <w:lvlJc w:val="left"/>
      <w:pPr>
        <w:tabs>
          <w:tab w:val="left" w:pos="2940"/>
        </w:tabs>
        <w:ind w:left="2600" w:hanging="420"/>
      </w:pPr>
      <w:rPr>
        <w:rFonts w:ascii="Wingdings" w:hAnsi="Wingdings" w:hint="default"/>
      </w:rPr>
    </w:lvl>
  </w:abstractNum>
  <w:abstractNum w:abstractNumId="18" w15:restartNumberingAfterBreak="0">
    <w:nsid w:val="AA31BF46"/>
    <w:multiLevelType w:val="singleLevel"/>
    <w:tmpl w:val="AA31BF46"/>
    <w:lvl w:ilvl="0">
      <w:start w:val="1"/>
      <w:numFmt w:val="lowerLetter"/>
      <w:suff w:val="space"/>
      <w:lvlText w:val="(%1)"/>
      <w:lvlJc w:val="left"/>
    </w:lvl>
  </w:abstractNum>
  <w:abstractNum w:abstractNumId="19" w15:restartNumberingAfterBreak="0">
    <w:nsid w:val="AC5294BD"/>
    <w:multiLevelType w:val="singleLevel"/>
    <w:tmpl w:val="AC5294BD"/>
    <w:lvl w:ilvl="0">
      <w:start w:val="1"/>
      <w:numFmt w:val="upperLetter"/>
      <w:pStyle w:val="Heading2"/>
      <w:suff w:val="space"/>
      <w:lvlText w:val="%1."/>
      <w:lvlJc w:val="left"/>
      <w:pPr>
        <w:ind w:left="1261"/>
      </w:pPr>
      <w:rPr>
        <w:rFonts w:hint="default"/>
        <w:sz w:val="24"/>
        <w:szCs w:val="24"/>
      </w:rPr>
    </w:lvl>
  </w:abstractNum>
  <w:abstractNum w:abstractNumId="20" w15:restartNumberingAfterBreak="0">
    <w:nsid w:val="AE713E04"/>
    <w:multiLevelType w:val="singleLevel"/>
    <w:tmpl w:val="AE713E04"/>
    <w:lvl w:ilvl="0">
      <w:start w:val="1"/>
      <w:numFmt w:val="decimal"/>
      <w:pStyle w:val="SUBBAB4E"/>
      <w:lvlText w:val="%1."/>
      <w:lvlJc w:val="left"/>
      <w:pPr>
        <w:tabs>
          <w:tab w:val="left" w:pos="1265"/>
        </w:tabs>
        <w:ind w:left="1265" w:hanging="425"/>
      </w:pPr>
      <w:rPr>
        <w:rFonts w:hint="default"/>
        <w:sz w:val="24"/>
        <w:szCs w:val="24"/>
      </w:rPr>
    </w:lvl>
  </w:abstractNum>
  <w:abstractNum w:abstractNumId="21" w15:restartNumberingAfterBreak="0">
    <w:nsid w:val="B17260FA"/>
    <w:multiLevelType w:val="singleLevel"/>
    <w:tmpl w:val="B17260FA"/>
    <w:lvl w:ilvl="0">
      <w:start w:val="1"/>
      <w:numFmt w:val="upperLetter"/>
      <w:pStyle w:val="SUBBAB5"/>
      <w:suff w:val="space"/>
      <w:lvlText w:val="%1."/>
      <w:lvlJc w:val="left"/>
      <w:pPr>
        <w:ind w:left="440"/>
      </w:pPr>
    </w:lvl>
  </w:abstractNum>
  <w:abstractNum w:abstractNumId="22" w15:restartNumberingAfterBreak="0">
    <w:nsid w:val="B2B3B77C"/>
    <w:multiLevelType w:val="singleLevel"/>
    <w:tmpl w:val="B2B3B77C"/>
    <w:lvl w:ilvl="0">
      <w:start w:val="1"/>
      <w:numFmt w:val="lowerLetter"/>
      <w:suff w:val="space"/>
      <w:lvlText w:val="(%1)"/>
      <w:lvlJc w:val="left"/>
    </w:lvl>
  </w:abstractNum>
  <w:abstractNum w:abstractNumId="23" w15:restartNumberingAfterBreak="0">
    <w:nsid w:val="B38C7429"/>
    <w:multiLevelType w:val="singleLevel"/>
    <w:tmpl w:val="B38C7429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4" w15:restartNumberingAfterBreak="0">
    <w:nsid w:val="B474FD53"/>
    <w:multiLevelType w:val="singleLevel"/>
    <w:tmpl w:val="B474FD53"/>
    <w:lvl w:ilvl="0">
      <w:start w:val="1"/>
      <w:numFmt w:val="decimal"/>
      <w:lvlText w:val="%1."/>
      <w:lvlJc w:val="left"/>
      <w:pPr>
        <w:tabs>
          <w:tab w:val="left" w:pos="1265"/>
        </w:tabs>
        <w:ind w:left="1265" w:hanging="425"/>
      </w:pPr>
      <w:rPr>
        <w:rFonts w:hint="default"/>
      </w:rPr>
    </w:lvl>
  </w:abstractNum>
  <w:abstractNum w:abstractNumId="25" w15:restartNumberingAfterBreak="0">
    <w:nsid w:val="B5AE5DC0"/>
    <w:multiLevelType w:val="singleLevel"/>
    <w:tmpl w:val="B5AE5DC0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  <w:sz w:val="22"/>
        <w:szCs w:val="22"/>
      </w:rPr>
    </w:lvl>
  </w:abstractNum>
  <w:abstractNum w:abstractNumId="26" w15:restartNumberingAfterBreak="0">
    <w:nsid w:val="B5C1649E"/>
    <w:multiLevelType w:val="singleLevel"/>
    <w:tmpl w:val="B5C1649E"/>
    <w:lvl w:ilvl="0">
      <w:start w:val="1"/>
      <w:numFmt w:val="decimal"/>
      <w:suff w:val="space"/>
      <w:lvlText w:val="%1)"/>
      <w:lvlJc w:val="left"/>
      <w:pPr>
        <w:ind w:left="1260"/>
      </w:pPr>
      <w:rPr>
        <w:rFonts w:hint="default"/>
        <w:sz w:val="24"/>
        <w:szCs w:val="24"/>
      </w:rPr>
    </w:lvl>
  </w:abstractNum>
  <w:abstractNum w:abstractNumId="27" w15:restartNumberingAfterBreak="0">
    <w:nsid w:val="B75AA90A"/>
    <w:multiLevelType w:val="singleLevel"/>
    <w:tmpl w:val="B75AA90A"/>
    <w:lvl w:ilvl="0">
      <w:start w:val="1"/>
      <w:numFmt w:val="lowerLetter"/>
      <w:lvlText w:val="%1)"/>
      <w:lvlJc w:val="left"/>
      <w:pPr>
        <w:tabs>
          <w:tab w:val="left" w:pos="1265"/>
        </w:tabs>
        <w:ind w:left="1265" w:hanging="425"/>
      </w:pPr>
      <w:rPr>
        <w:rFonts w:hint="default"/>
        <w:b w:val="0"/>
        <w:bCs w:val="0"/>
      </w:rPr>
    </w:lvl>
  </w:abstractNum>
  <w:abstractNum w:abstractNumId="28" w15:restartNumberingAfterBreak="0">
    <w:nsid w:val="B84FF3D5"/>
    <w:multiLevelType w:val="singleLevel"/>
    <w:tmpl w:val="B84FF3D5"/>
    <w:lvl w:ilvl="0">
      <w:start w:val="1"/>
      <w:numFmt w:val="lowerLetter"/>
      <w:lvlText w:val="%1)"/>
      <w:lvlJc w:val="left"/>
      <w:pPr>
        <w:tabs>
          <w:tab w:val="left" w:pos="1265"/>
        </w:tabs>
        <w:ind w:left="1265" w:hanging="425"/>
      </w:pPr>
      <w:rPr>
        <w:rFonts w:hint="default"/>
      </w:rPr>
    </w:lvl>
  </w:abstractNum>
  <w:abstractNum w:abstractNumId="29" w15:restartNumberingAfterBreak="0">
    <w:nsid w:val="B97BACDB"/>
    <w:multiLevelType w:val="singleLevel"/>
    <w:tmpl w:val="B97BACDB"/>
    <w:lvl w:ilvl="0">
      <w:start w:val="2"/>
      <w:numFmt w:val="decimal"/>
      <w:suff w:val="space"/>
      <w:lvlText w:val="(%1)"/>
      <w:lvlJc w:val="left"/>
      <w:pPr>
        <w:ind w:left="420"/>
      </w:pPr>
    </w:lvl>
  </w:abstractNum>
  <w:abstractNum w:abstractNumId="30" w15:restartNumberingAfterBreak="0">
    <w:nsid w:val="BA18351D"/>
    <w:multiLevelType w:val="singleLevel"/>
    <w:tmpl w:val="BA18351D"/>
    <w:lvl w:ilvl="0">
      <w:start w:val="1"/>
      <w:numFmt w:val="decimal"/>
      <w:pStyle w:val="SUBBAB3G"/>
      <w:suff w:val="space"/>
      <w:lvlText w:val="%1."/>
      <w:lvlJc w:val="left"/>
      <w:pPr>
        <w:ind w:left="1080"/>
      </w:pPr>
      <w:rPr>
        <w:rFonts w:ascii="Times New Roman" w:hAnsi="Times New Roman" w:cs="Times New Roman" w:hint="default"/>
        <w:b/>
        <w:bCs/>
        <w:sz w:val="24"/>
        <w:szCs w:val="24"/>
      </w:rPr>
    </w:lvl>
  </w:abstractNum>
  <w:abstractNum w:abstractNumId="31" w15:restartNumberingAfterBreak="0">
    <w:nsid w:val="BAEC265D"/>
    <w:multiLevelType w:val="singleLevel"/>
    <w:tmpl w:val="BAEC265D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2" w15:restartNumberingAfterBreak="0">
    <w:nsid w:val="BCBC7F61"/>
    <w:multiLevelType w:val="singleLevel"/>
    <w:tmpl w:val="BCBC7F61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3" w15:restartNumberingAfterBreak="0">
    <w:nsid w:val="BFDC8C65"/>
    <w:multiLevelType w:val="singleLevel"/>
    <w:tmpl w:val="BFDC8C65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  <w:sz w:val="22"/>
        <w:szCs w:val="22"/>
      </w:rPr>
    </w:lvl>
  </w:abstractNum>
  <w:abstractNum w:abstractNumId="34" w15:restartNumberingAfterBreak="0">
    <w:nsid w:val="BFE0D496"/>
    <w:multiLevelType w:val="singleLevel"/>
    <w:tmpl w:val="BFE0D496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  <w:b/>
        <w:bCs/>
      </w:rPr>
    </w:lvl>
  </w:abstractNum>
  <w:abstractNum w:abstractNumId="35" w15:restartNumberingAfterBreak="0">
    <w:nsid w:val="C583FA62"/>
    <w:multiLevelType w:val="singleLevel"/>
    <w:tmpl w:val="C583FA62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  <w:sz w:val="22"/>
        <w:szCs w:val="22"/>
      </w:rPr>
    </w:lvl>
  </w:abstractNum>
  <w:abstractNum w:abstractNumId="36" w15:restartNumberingAfterBreak="0">
    <w:nsid w:val="C93021FA"/>
    <w:multiLevelType w:val="singleLevel"/>
    <w:tmpl w:val="C93021FA"/>
    <w:lvl w:ilvl="0">
      <w:start w:val="1"/>
      <w:numFmt w:val="lowerLetter"/>
      <w:lvlText w:val="%1)"/>
      <w:lvlJc w:val="left"/>
      <w:pPr>
        <w:tabs>
          <w:tab w:val="left" w:pos="1265"/>
        </w:tabs>
        <w:ind w:left="1265" w:hanging="425"/>
      </w:pPr>
      <w:rPr>
        <w:rFonts w:hint="default"/>
      </w:rPr>
    </w:lvl>
  </w:abstractNum>
  <w:abstractNum w:abstractNumId="37" w15:restartNumberingAfterBreak="0">
    <w:nsid w:val="CB29228E"/>
    <w:multiLevelType w:val="singleLevel"/>
    <w:tmpl w:val="CB29228E"/>
    <w:lvl w:ilvl="0">
      <w:start w:val="1"/>
      <w:numFmt w:val="lowerLetter"/>
      <w:suff w:val="space"/>
      <w:lvlText w:val="(%1)"/>
      <w:lvlJc w:val="left"/>
      <w:pPr>
        <w:ind w:left="2940"/>
      </w:pPr>
    </w:lvl>
  </w:abstractNum>
  <w:abstractNum w:abstractNumId="38" w15:restartNumberingAfterBreak="0">
    <w:nsid w:val="CE19128E"/>
    <w:multiLevelType w:val="singleLevel"/>
    <w:tmpl w:val="CE19128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 w:val="0"/>
        <w:bCs w:val="0"/>
      </w:rPr>
    </w:lvl>
  </w:abstractNum>
  <w:abstractNum w:abstractNumId="39" w15:restartNumberingAfterBreak="0">
    <w:nsid w:val="CE28B8F7"/>
    <w:multiLevelType w:val="singleLevel"/>
    <w:tmpl w:val="CE28B8F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0" w15:restartNumberingAfterBreak="0">
    <w:nsid w:val="CE42FB0D"/>
    <w:multiLevelType w:val="singleLevel"/>
    <w:tmpl w:val="CE42FB0D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  <w:sz w:val="22"/>
        <w:szCs w:val="22"/>
      </w:rPr>
    </w:lvl>
  </w:abstractNum>
  <w:abstractNum w:abstractNumId="41" w15:restartNumberingAfterBreak="0">
    <w:nsid w:val="D62FD26F"/>
    <w:multiLevelType w:val="singleLevel"/>
    <w:tmpl w:val="D62FD26F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  <w:sz w:val="22"/>
        <w:szCs w:val="22"/>
      </w:rPr>
    </w:lvl>
  </w:abstractNum>
  <w:abstractNum w:abstractNumId="42" w15:restartNumberingAfterBreak="0">
    <w:nsid w:val="DCCADAB8"/>
    <w:multiLevelType w:val="singleLevel"/>
    <w:tmpl w:val="DCCADAB8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  <w:sz w:val="24"/>
        <w:szCs w:val="24"/>
      </w:rPr>
    </w:lvl>
  </w:abstractNum>
  <w:abstractNum w:abstractNumId="43" w15:restartNumberingAfterBreak="0">
    <w:nsid w:val="DE32B44C"/>
    <w:multiLevelType w:val="singleLevel"/>
    <w:tmpl w:val="DE32B44C"/>
    <w:lvl w:ilvl="0">
      <w:start w:val="1"/>
      <w:numFmt w:val="decimal"/>
      <w:lvlText w:val="%1)"/>
      <w:lvlJc w:val="left"/>
      <w:pPr>
        <w:tabs>
          <w:tab w:val="left" w:pos="1685"/>
        </w:tabs>
        <w:ind w:left="1525" w:hanging="425"/>
      </w:pPr>
      <w:rPr>
        <w:rFonts w:hint="default"/>
      </w:rPr>
    </w:lvl>
  </w:abstractNum>
  <w:abstractNum w:abstractNumId="44" w15:restartNumberingAfterBreak="0">
    <w:nsid w:val="E9858209"/>
    <w:multiLevelType w:val="singleLevel"/>
    <w:tmpl w:val="E9858209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5" w15:restartNumberingAfterBreak="0">
    <w:nsid w:val="EB71B0D2"/>
    <w:multiLevelType w:val="singleLevel"/>
    <w:tmpl w:val="EB71B0D2"/>
    <w:lvl w:ilvl="0">
      <w:start w:val="1"/>
      <w:numFmt w:val="decimal"/>
      <w:suff w:val="space"/>
      <w:lvlText w:val="%1."/>
      <w:lvlJc w:val="left"/>
    </w:lvl>
  </w:abstractNum>
  <w:abstractNum w:abstractNumId="46" w15:restartNumberingAfterBreak="0">
    <w:nsid w:val="EECBC299"/>
    <w:multiLevelType w:val="singleLevel"/>
    <w:tmpl w:val="EECBC299"/>
    <w:lvl w:ilvl="0">
      <w:start w:val="1"/>
      <w:numFmt w:val="decimal"/>
      <w:suff w:val="space"/>
      <w:lvlText w:val="%1."/>
      <w:lvlJc w:val="left"/>
    </w:lvl>
  </w:abstractNum>
  <w:abstractNum w:abstractNumId="47" w15:restartNumberingAfterBreak="0">
    <w:nsid w:val="EF00D0DD"/>
    <w:multiLevelType w:val="singleLevel"/>
    <w:tmpl w:val="EF00D0DD"/>
    <w:lvl w:ilvl="0">
      <w:start w:val="1"/>
      <w:numFmt w:val="decimal"/>
      <w:pStyle w:val="SUBBAB3D"/>
      <w:suff w:val="space"/>
      <w:lvlText w:val="%1."/>
      <w:lvlJc w:val="left"/>
    </w:lvl>
  </w:abstractNum>
  <w:abstractNum w:abstractNumId="48" w15:restartNumberingAfterBreak="0">
    <w:nsid w:val="EF2434A4"/>
    <w:multiLevelType w:val="singleLevel"/>
    <w:tmpl w:val="EF2434A4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  <w:sz w:val="22"/>
        <w:szCs w:val="22"/>
      </w:rPr>
    </w:lvl>
  </w:abstractNum>
  <w:abstractNum w:abstractNumId="49" w15:restartNumberingAfterBreak="0">
    <w:nsid w:val="EFD83303"/>
    <w:multiLevelType w:val="singleLevel"/>
    <w:tmpl w:val="EFD83303"/>
    <w:lvl w:ilvl="0">
      <w:start w:val="1"/>
      <w:numFmt w:val="decimal"/>
      <w:lvlText w:val="%1."/>
      <w:lvlJc w:val="left"/>
      <w:pPr>
        <w:tabs>
          <w:tab w:val="left" w:pos="845"/>
        </w:tabs>
        <w:ind w:left="845" w:hanging="425"/>
      </w:pPr>
      <w:rPr>
        <w:rFonts w:hint="default"/>
      </w:rPr>
    </w:lvl>
  </w:abstractNum>
  <w:abstractNum w:abstractNumId="50" w15:restartNumberingAfterBreak="0">
    <w:nsid w:val="F3F4F1A7"/>
    <w:multiLevelType w:val="singleLevel"/>
    <w:tmpl w:val="F3F4F1A7"/>
    <w:lvl w:ilvl="0">
      <w:start w:val="1"/>
      <w:numFmt w:val="decimal"/>
      <w:lvlText w:val="%1)"/>
      <w:lvlJc w:val="left"/>
      <w:pPr>
        <w:tabs>
          <w:tab w:val="left" w:pos="2525"/>
        </w:tabs>
        <w:ind w:left="2985" w:hanging="425"/>
      </w:pPr>
      <w:rPr>
        <w:rFonts w:hint="default"/>
      </w:rPr>
    </w:lvl>
  </w:abstractNum>
  <w:abstractNum w:abstractNumId="51" w15:restartNumberingAfterBreak="0">
    <w:nsid w:val="F6377C77"/>
    <w:multiLevelType w:val="singleLevel"/>
    <w:tmpl w:val="F6377C77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2" w15:restartNumberingAfterBreak="0">
    <w:nsid w:val="F98A5B39"/>
    <w:multiLevelType w:val="singleLevel"/>
    <w:tmpl w:val="F98A5B39"/>
    <w:lvl w:ilvl="0">
      <w:start w:val="1"/>
      <w:numFmt w:val="lowerLetter"/>
      <w:suff w:val="space"/>
      <w:lvlText w:val="(%1)"/>
      <w:lvlJc w:val="left"/>
      <w:pPr>
        <w:ind w:left="1680"/>
      </w:pPr>
    </w:lvl>
  </w:abstractNum>
  <w:abstractNum w:abstractNumId="53" w15:restartNumberingAfterBreak="0">
    <w:nsid w:val="F98EF3B7"/>
    <w:multiLevelType w:val="singleLevel"/>
    <w:tmpl w:val="F98EF3B7"/>
    <w:lvl w:ilvl="0">
      <w:start w:val="1"/>
      <w:numFmt w:val="decimal"/>
      <w:suff w:val="space"/>
      <w:lvlText w:val="%1)"/>
      <w:lvlJc w:val="left"/>
      <w:rPr>
        <w:rFonts w:hint="default"/>
        <w:b/>
        <w:bCs/>
        <w:sz w:val="24"/>
        <w:szCs w:val="24"/>
      </w:rPr>
    </w:lvl>
  </w:abstractNum>
  <w:abstractNum w:abstractNumId="54" w15:restartNumberingAfterBreak="0">
    <w:nsid w:val="FBD728A2"/>
    <w:multiLevelType w:val="singleLevel"/>
    <w:tmpl w:val="FBD728A2"/>
    <w:lvl w:ilvl="0">
      <w:start w:val="1"/>
      <w:numFmt w:val="lowerLetter"/>
      <w:lvlText w:val="%1)"/>
      <w:lvlJc w:val="left"/>
      <w:pPr>
        <w:tabs>
          <w:tab w:val="left" w:pos="1685"/>
        </w:tabs>
        <w:ind w:left="1685" w:hanging="425"/>
      </w:pPr>
      <w:rPr>
        <w:rFonts w:hint="default"/>
      </w:rPr>
    </w:lvl>
  </w:abstractNum>
  <w:abstractNum w:abstractNumId="55" w15:restartNumberingAfterBreak="0">
    <w:nsid w:val="FCCE7591"/>
    <w:multiLevelType w:val="singleLevel"/>
    <w:tmpl w:val="FCCE7591"/>
    <w:lvl w:ilvl="0">
      <w:start w:val="1"/>
      <w:numFmt w:val="decimal"/>
      <w:suff w:val="space"/>
      <w:lvlText w:val="%1)"/>
      <w:lvlJc w:val="left"/>
      <w:pPr>
        <w:ind w:left="420"/>
      </w:pPr>
      <w:rPr>
        <w:rFonts w:hint="default"/>
        <w:sz w:val="24"/>
        <w:szCs w:val="24"/>
      </w:rPr>
    </w:lvl>
  </w:abstractNum>
  <w:abstractNum w:abstractNumId="56" w15:restartNumberingAfterBreak="0">
    <w:nsid w:val="FF215BCB"/>
    <w:multiLevelType w:val="singleLevel"/>
    <w:tmpl w:val="FF215BCB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  <w:sz w:val="22"/>
        <w:szCs w:val="22"/>
      </w:rPr>
    </w:lvl>
  </w:abstractNum>
  <w:abstractNum w:abstractNumId="57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ind w:left="1080" w:hanging="360"/>
      </w:pPr>
      <w:rPr>
        <w:rFonts w:cs="SimSu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pPr>
        <w:ind w:left="1080" w:hanging="360"/>
      </w:pPr>
      <w:rPr>
        <w:rFonts w:cs="SimSu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00000055"/>
    <w:multiLevelType w:val="multilevel"/>
    <w:tmpl w:val="00000055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00000057"/>
    <w:multiLevelType w:val="multilevel"/>
    <w:tmpl w:val="0000005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031B172"/>
    <w:multiLevelType w:val="singleLevel"/>
    <w:tmpl w:val="0031B172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4" w15:restartNumberingAfterBreak="0">
    <w:nsid w:val="01DD8CF6"/>
    <w:multiLevelType w:val="singleLevel"/>
    <w:tmpl w:val="01DD8CF6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  <w:sz w:val="22"/>
        <w:szCs w:val="22"/>
      </w:rPr>
    </w:lvl>
  </w:abstractNum>
  <w:abstractNum w:abstractNumId="65" w15:restartNumberingAfterBreak="0">
    <w:nsid w:val="026DA47D"/>
    <w:multiLevelType w:val="singleLevel"/>
    <w:tmpl w:val="026DA47D"/>
    <w:lvl w:ilvl="0">
      <w:start w:val="5"/>
      <w:numFmt w:val="decimal"/>
      <w:suff w:val="space"/>
      <w:lvlText w:val="%1."/>
      <w:lvlJc w:val="left"/>
      <w:rPr>
        <w:rFonts w:hint="default"/>
        <w:sz w:val="22"/>
        <w:szCs w:val="22"/>
      </w:rPr>
    </w:lvl>
  </w:abstractNum>
  <w:abstractNum w:abstractNumId="66" w15:restartNumberingAfterBreak="0">
    <w:nsid w:val="036FE2C4"/>
    <w:multiLevelType w:val="singleLevel"/>
    <w:tmpl w:val="036FE2C4"/>
    <w:lvl w:ilvl="0">
      <w:start w:val="1"/>
      <w:numFmt w:val="lowerLetter"/>
      <w:lvlText w:val="%1)"/>
      <w:lvlJc w:val="left"/>
      <w:pPr>
        <w:tabs>
          <w:tab w:val="left" w:pos="1265"/>
        </w:tabs>
        <w:ind w:left="1265" w:hanging="425"/>
      </w:pPr>
      <w:rPr>
        <w:rFonts w:hint="default"/>
      </w:rPr>
    </w:lvl>
  </w:abstractNum>
  <w:abstractNum w:abstractNumId="67" w15:restartNumberingAfterBreak="0">
    <w:nsid w:val="04392753"/>
    <w:multiLevelType w:val="multilevel"/>
    <w:tmpl w:val="04392753"/>
    <w:lvl w:ilvl="0">
      <w:start w:val="1"/>
      <w:numFmt w:val="decimal"/>
      <w:pStyle w:val="SUBBAB4C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05B554F2"/>
    <w:multiLevelType w:val="singleLevel"/>
    <w:tmpl w:val="05B554F2"/>
    <w:lvl w:ilvl="0">
      <w:start w:val="1"/>
      <w:numFmt w:val="decimal"/>
      <w:suff w:val="space"/>
      <w:lvlText w:val="(%1)"/>
      <w:lvlJc w:val="left"/>
      <w:pPr>
        <w:ind w:left="2100"/>
      </w:pPr>
      <w:rPr>
        <w:rFonts w:hint="default"/>
        <w:sz w:val="24"/>
        <w:szCs w:val="24"/>
      </w:rPr>
    </w:lvl>
  </w:abstractNum>
  <w:abstractNum w:abstractNumId="69" w15:restartNumberingAfterBreak="0">
    <w:nsid w:val="069BFD22"/>
    <w:multiLevelType w:val="singleLevel"/>
    <w:tmpl w:val="069BFD22"/>
    <w:lvl w:ilvl="0">
      <w:start w:val="1"/>
      <w:numFmt w:val="decimal"/>
      <w:suff w:val="space"/>
      <w:lvlText w:val="%1."/>
      <w:lvlJc w:val="left"/>
      <w:pPr>
        <w:ind w:left="42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</w:abstractNum>
  <w:abstractNum w:abstractNumId="70" w15:restartNumberingAfterBreak="0">
    <w:nsid w:val="083E729D"/>
    <w:multiLevelType w:val="multilevel"/>
    <w:tmpl w:val="083E729D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0AFA3636"/>
    <w:multiLevelType w:val="singleLevel"/>
    <w:tmpl w:val="0AFA363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 w:val="0"/>
        <w:bCs w:val="0"/>
        <w:sz w:val="22"/>
        <w:szCs w:val="22"/>
      </w:rPr>
    </w:lvl>
  </w:abstractNum>
  <w:abstractNum w:abstractNumId="72" w15:restartNumberingAfterBreak="0">
    <w:nsid w:val="0AFA5382"/>
    <w:multiLevelType w:val="singleLevel"/>
    <w:tmpl w:val="0AFA5382"/>
    <w:lvl w:ilvl="0">
      <w:start w:val="1"/>
      <w:numFmt w:val="lowerLetter"/>
      <w:lvlText w:val="%1)"/>
      <w:lvlJc w:val="left"/>
      <w:pPr>
        <w:tabs>
          <w:tab w:val="left" w:pos="1265"/>
        </w:tabs>
        <w:ind w:left="1265" w:hanging="425"/>
      </w:pPr>
      <w:rPr>
        <w:rFonts w:hint="default"/>
      </w:rPr>
    </w:lvl>
  </w:abstractNum>
  <w:abstractNum w:abstractNumId="73" w15:restartNumberingAfterBreak="0">
    <w:nsid w:val="0E237894"/>
    <w:multiLevelType w:val="multilevel"/>
    <w:tmpl w:val="0E23789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74" w15:restartNumberingAfterBreak="0">
    <w:nsid w:val="0EA48B07"/>
    <w:multiLevelType w:val="singleLevel"/>
    <w:tmpl w:val="0EA48B07"/>
    <w:lvl w:ilvl="0">
      <w:start w:val="1"/>
      <w:numFmt w:val="upperLetter"/>
      <w:pStyle w:val="SUBBAB3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/>
        <w:bCs/>
      </w:rPr>
    </w:lvl>
  </w:abstractNum>
  <w:abstractNum w:abstractNumId="75" w15:restartNumberingAfterBreak="0">
    <w:nsid w:val="0FD798C6"/>
    <w:multiLevelType w:val="singleLevel"/>
    <w:tmpl w:val="0FD798C6"/>
    <w:lvl w:ilvl="0">
      <w:start w:val="1"/>
      <w:numFmt w:val="decimal"/>
      <w:lvlText w:val="%1."/>
      <w:lvlJc w:val="left"/>
      <w:pPr>
        <w:tabs>
          <w:tab w:val="left" w:pos="1265"/>
        </w:tabs>
        <w:ind w:left="1265" w:hanging="425"/>
      </w:pPr>
      <w:rPr>
        <w:rFonts w:hint="default"/>
      </w:rPr>
    </w:lvl>
  </w:abstractNum>
  <w:abstractNum w:abstractNumId="76" w15:restartNumberingAfterBreak="0">
    <w:nsid w:val="10CE64BF"/>
    <w:multiLevelType w:val="singleLevel"/>
    <w:tmpl w:val="10CE64B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77" w15:restartNumberingAfterBreak="0">
    <w:nsid w:val="18E4447B"/>
    <w:multiLevelType w:val="singleLevel"/>
    <w:tmpl w:val="18E4447B"/>
    <w:lvl w:ilvl="0">
      <w:start w:val="1"/>
      <w:numFmt w:val="bullet"/>
      <w:lvlText w:val="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</w:abstractNum>
  <w:abstractNum w:abstractNumId="78" w15:restartNumberingAfterBreak="0">
    <w:nsid w:val="19703D5D"/>
    <w:multiLevelType w:val="singleLevel"/>
    <w:tmpl w:val="19703D5D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  <w:sz w:val="22"/>
        <w:szCs w:val="22"/>
      </w:rPr>
    </w:lvl>
  </w:abstractNum>
  <w:abstractNum w:abstractNumId="79" w15:restartNumberingAfterBreak="0">
    <w:nsid w:val="1B4BB0CE"/>
    <w:multiLevelType w:val="singleLevel"/>
    <w:tmpl w:val="1B4BB0CE"/>
    <w:lvl w:ilvl="0">
      <w:start w:val="1"/>
      <w:numFmt w:val="decimal"/>
      <w:suff w:val="space"/>
      <w:lvlText w:val="%1)"/>
      <w:lvlJc w:val="left"/>
      <w:rPr>
        <w:rFonts w:hint="default"/>
        <w:b/>
        <w:bCs/>
        <w:sz w:val="24"/>
        <w:szCs w:val="24"/>
      </w:rPr>
    </w:lvl>
  </w:abstractNum>
  <w:abstractNum w:abstractNumId="80" w15:restartNumberingAfterBreak="0">
    <w:nsid w:val="1BD2D455"/>
    <w:multiLevelType w:val="singleLevel"/>
    <w:tmpl w:val="1BD2D455"/>
    <w:lvl w:ilvl="0">
      <w:start w:val="1"/>
      <w:numFmt w:val="decimal"/>
      <w:lvlText w:val="%1."/>
      <w:lvlJc w:val="left"/>
      <w:pPr>
        <w:tabs>
          <w:tab w:val="left" w:pos="1265"/>
        </w:tabs>
        <w:ind w:left="1265" w:hanging="425"/>
      </w:pPr>
      <w:rPr>
        <w:rFonts w:hint="default"/>
        <w:b w:val="0"/>
        <w:bCs w:val="0"/>
        <w:sz w:val="24"/>
        <w:szCs w:val="24"/>
      </w:rPr>
    </w:lvl>
  </w:abstractNum>
  <w:abstractNum w:abstractNumId="81" w15:restartNumberingAfterBreak="0">
    <w:nsid w:val="1ECFB742"/>
    <w:multiLevelType w:val="singleLevel"/>
    <w:tmpl w:val="1ECFB742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  <w:sz w:val="22"/>
        <w:szCs w:val="22"/>
      </w:rPr>
    </w:lvl>
  </w:abstractNum>
  <w:abstractNum w:abstractNumId="82" w15:restartNumberingAfterBreak="0">
    <w:nsid w:val="1F333CA9"/>
    <w:multiLevelType w:val="singleLevel"/>
    <w:tmpl w:val="1F333CA9"/>
    <w:lvl w:ilvl="0">
      <w:start w:val="1"/>
      <w:numFmt w:val="decimal"/>
      <w:lvlText w:val="%1)"/>
      <w:lvlJc w:val="left"/>
      <w:pPr>
        <w:tabs>
          <w:tab w:val="left" w:pos="2105"/>
        </w:tabs>
        <w:ind w:left="2105" w:hanging="425"/>
      </w:pPr>
      <w:rPr>
        <w:rFonts w:hint="default"/>
      </w:rPr>
    </w:lvl>
  </w:abstractNum>
  <w:abstractNum w:abstractNumId="83" w15:restartNumberingAfterBreak="0">
    <w:nsid w:val="2790C2D5"/>
    <w:multiLevelType w:val="singleLevel"/>
    <w:tmpl w:val="2790C2D5"/>
    <w:lvl w:ilvl="0">
      <w:start w:val="1"/>
      <w:numFmt w:val="upperLetter"/>
      <w:pStyle w:val="SUBBAB4B"/>
      <w:suff w:val="space"/>
      <w:lvlText w:val="%1."/>
      <w:lvlJc w:val="left"/>
      <w:pPr>
        <w:ind w:left="440"/>
      </w:pPr>
      <w:rPr>
        <w:rFonts w:hint="default"/>
        <w:b/>
        <w:bCs/>
        <w:sz w:val="24"/>
        <w:szCs w:val="24"/>
      </w:rPr>
    </w:lvl>
  </w:abstractNum>
  <w:abstractNum w:abstractNumId="84" w15:restartNumberingAfterBreak="0">
    <w:nsid w:val="2B980C16"/>
    <w:multiLevelType w:val="singleLevel"/>
    <w:tmpl w:val="2B980C16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  <w:sz w:val="22"/>
        <w:szCs w:val="22"/>
      </w:rPr>
    </w:lvl>
  </w:abstractNum>
  <w:abstractNum w:abstractNumId="85" w15:restartNumberingAfterBreak="0">
    <w:nsid w:val="303EDAAE"/>
    <w:multiLevelType w:val="singleLevel"/>
    <w:tmpl w:val="303EDAAE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  <w:sz w:val="22"/>
        <w:szCs w:val="22"/>
      </w:rPr>
    </w:lvl>
  </w:abstractNum>
  <w:abstractNum w:abstractNumId="86" w15:restartNumberingAfterBreak="0">
    <w:nsid w:val="308E7FE5"/>
    <w:multiLevelType w:val="singleLevel"/>
    <w:tmpl w:val="308E7FE5"/>
    <w:lvl w:ilvl="0">
      <w:start w:val="1"/>
      <w:numFmt w:val="decimal"/>
      <w:lvlText w:val="%1)"/>
      <w:lvlJc w:val="left"/>
      <w:pPr>
        <w:tabs>
          <w:tab w:val="left" w:pos="1265"/>
        </w:tabs>
        <w:ind w:left="1265" w:hanging="425"/>
      </w:pPr>
      <w:rPr>
        <w:rFonts w:hint="default"/>
        <w:i w:val="0"/>
        <w:iCs w:val="0"/>
      </w:rPr>
    </w:lvl>
  </w:abstractNum>
  <w:abstractNum w:abstractNumId="87" w15:restartNumberingAfterBreak="0">
    <w:nsid w:val="31C7E3B7"/>
    <w:multiLevelType w:val="singleLevel"/>
    <w:tmpl w:val="31C7E3B7"/>
    <w:lvl w:ilvl="0">
      <w:start w:val="2019"/>
      <w:numFmt w:val="decimal"/>
      <w:suff w:val="space"/>
      <w:lvlText w:val="(%1)"/>
      <w:lvlJc w:val="left"/>
    </w:lvl>
  </w:abstractNum>
  <w:abstractNum w:abstractNumId="88" w15:restartNumberingAfterBreak="0">
    <w:nsid w:val="321C82E1"/>
    <w:multiLevelType w:val="singleLevel"/>
    <w:tmpl w:val="321C82E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sz w:val="22"/>
        <w:szCs w:val="22"/>
      </w:rPr>
    </w:lvl>
  </w:abstractNum>
  <w:abstractNum w:abstractNumId="89" w15:restartNumberingAfterBreak="0">
    <w:nsid w:val="37782771"/>
    <w:multiLevelType w:val="singleLevel"/>
    <w:tmpl w:val="37782771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  <w:sz w:val="22"/>
        <w:szCs w:val="22"/>
      </w:rPr>
    </w:lvl>
  </w:abstractNum>
  <w:abstractNum w:abstractNumId="90" w15:restartNumberingAfterBreak="0">
    <w:nsid w:val="39F9F39B"/>
    <w:multiLevelType w:val="singleLevel"/>
    <w:tmpl w:val="39F9F39B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  <w:sz w:val="22"/>
        <w:szCs w:val="22"/>
      </w:rPr>
    </w:lvl>
  </w:abstractNum>
  <w:abstractNum w:abstractNumId="91" w15:restartNumberingAfterBreak="0">
    <w:nsid w:val="3BF71D3D"/>
    <w:multiLevelType w:val="singleLevel"/>
    <w:tmpl w:val="3BF71D3D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92" w15:restartNumberingAfterBreak="0">
    <w:nsid w:val="410545C8"/>
    <w:multiLevelType w:val="singleLevel"/>
    <w:tmpl w:val="410545C8"/>
    <w:lvl w:ilvl="0">
      <w:start w:val="1"/>
      <w:numFmt w:val="lowerLetter"/>
      <w:suff w:val="space"/>
      <w:lvlText w:val="(%1)"/>
      <w:lvlJc w:val="left"/>
    </w:lvl>
  </w:abstractNum>
  <w:abstractNum w:abstractNumId="93" w15:restartNumberingAfterBreak="0">
    <w:nsid w:val="4301B84A"/>
    <w:multiLevelType w:val="singleLevel"/>
    <w:tmpl w:val="4301B84A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94" w15:restartNumberingAfterBreak="0">
    <w:nsid w:val="43802046"/>
    <w:multiLevelType w:val="singleLevel"/>
    <w:tmpl w:val="43802046"/>
    <w:lvl w:ilvl="0">
      <w:start w:val="1"/>
      <w:numFmt w:val="lowerLetter"/>
      <w:pStyle w:val="SUBBAB3ASUMSI"/>
      <w:lvlText w:val="%1)"/>
      <w:lvlJc w:val="left"/>
      <w:pPr>
        <w:tabs>
          <w:tab w:val="left" w:pos="1265"/>
        </w:tabs>
        <w:ind w:left="1305" w:hanging="425"/>
      </w:pPr>
      <w:rPr>
        <w:rFonts w:hint="default"/>
        <w:sz w:val="24"/>
        <w:szCs w:val="24"/>
      </w:rPr>
    </w:lvl>
  </w:abstractNum>
  <w:abstractNum w:abstractNumId="95" w15:restartNumberingAfterBreak="0">
    <w:nsid w:val="43D9E4CC"/>
    <w:multiLevelType w:val="singleLevel"/>
    <w:tmpl w:val="43D9E4CC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  <w:sz w:val="22"/>
        <w:szCs w:val="22"/>
      </w:rPr>
    </w:lvl>
  </w:abstractNum>
  <w:abstractNum w:abstractNumId="96" w15:restartNumberingAfterBreak="0">
    <w:nsid w:val="4720630A"/>
    <w:multiLevelType w:val="singleLevel"/>
    <w:tmpl w:val="4720630A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97" w15:restartNumberingAfterBreak="0">
    <w:nsid w:val="4BA0C021"/>
    <w:multiLevelType w:val="singleLevel"/>
    <w:tmpl w:val="4BA0C021"/>
    <w:lvl w:ilvl="0">
      <w:start w:val="1"/>
      <w:numFmt w:val="lowerLetter"/>
      <w:lvlText w:val="%1)"/>
      <w:lvlJc w:val="left"/>
      <w:pPr>
        <w:tabs>
          <w:tab w:val="left" w:pos="1265"/>
        </w:tabs>
        <w:ind w:left="1265" w:hanging="425"/>
      </w:pPr>
      <w:rPr>
        <w:rFonts w:hint="default"/>
      </w:rPr>
    </w:lvl>
  </w:abstractNum>
  <w:abstractNum w:abstractNumId="98" w15:restartNumberingAfterBreak="0">
    <w:nsid w:val="4DFD6EA3"/>
    <w:multiLevelType w:val="singleLevel"/>
    <w:tmpl w:val="4DFD6EA3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  <w:sz w:val="22"/>
        <w:szCs w:val="22"/>
      </w:rPr>
    </w:lvl>
  </w:abstractNum>
  <w:abstractNum w:abstractNumId="99" w15:restartNumberingAfterBreak="0">
    <w:nsid w:val="536E4A12"/>
    <w:multiLevelType w:val="singleLevel"/>
    <w:tmpl w:val="536E4A12"/>
    <w:lvl w:ilvl="0">
      <w:start w:val="1"/>
      <w:numFmt w:val="lowerLetter"/>
      <w:suff w:val="space"/>
      <w:lvlText w:val="(%1)"/>
      <w:lvlJc w:val="left"/>
      <w:pPr>
        <w:ind w:left="1960"/>
      </w:pPr>
    </w:lvl>
  </w:abstractNum>
  <w:abstractNum w:abstractNumId="100" w15:restartNumberingAfterBreak="0">
    <w:nsid w:val="53D16412"/>
    <w:multiLevelType w:val="singleLevel"/>
    <w:tmpl w:val="53D16412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  <w:sz w:val="22"/>
        <w:szCs w:val="22"/>
      </w:rPr>
    </w:lvl>
  </w:abstractNum>
  <w:abstractNum w:abstractNumId="101" w15:restartNumberingAfterBreak="0">
    <w:nsid w:val="56A39908"/>
    <w:multiLevelType w:val="singleLevel"/>
    <w:tmpl w:val="56A39908"/>
    <w:lvl w:ilvl="0">
      <w:start w:val="1"/>
      <w:numFmt w:val="lowerLetter"/>
      <w:lvlText w:val="%1)"/>
      <w:lvlJc w:val="left"/>
      <w:pPr>
        <w:tabs>
          <w:tab w:val="left" w:pos="1265"/>
        </w:tabs>
        <w:ind w:left="1265" w:hanging="425"/>
      </w:pPr>
      <w:rPr>
        <w:rFonts w:hint="default"/>
        <w:sz w:val="24"/>
        <w:szCs w:val="24"/>
      </w:rPr>
    </w:lvl>
  </w:abstractNum>
  <w:abstractNum w:abstractNumId="102" w15:restartNumberingAfterBreak="0">
    <w:nsid w:val="59358CE0"/>
    <w:multiLevelType w:val="singleLevel"/>
    <w:tmpl w:val="59358CE0"/>
    <w:lvl w:ilvl="0">
      <w:start w:val="1"/>
      <w:numFmt w:val="decimal"/>
      <w:lvlText w:val="%1."/>
      <w:lvlJc w:val="left"/>
      <w:pPr>
        <w:tabs>
          <w:tab w:val="left" w:pos="845"/>
        </w:tabs>
        <w:ind w:left="845" w:hanging="425"/>
      </w:pPr>
      <w:rPr>
        <w:rFonts w:hint="default"/>
      </w:rPr>
    </w:lvl>
  </w:abstractNum>
  <w:abstractNum w:abstractNumId="103" w15:restartNumberingAfterBreak="0">
    <w:nsid w:val="595ED4A9"/>
    <w:multiLevelType w:val="singleLevel"/>
    <w:tmpl w:val="595ED4A9"/>
    <w:lvl w:ilvl="0">
      <w:start w:val="1"/>
      <w:numFmt w:val="decimal"/>
      <w:suff w:val="space"/>
      <w:lvlText w:val="%1)"/>
      <w:lvlJc w:val="left"/>
      <w:rPr>
        <w:rFonts w:hint="default"/>
        <w:b/>
        <w:bCs/>
        <w:sz w:val="24"/>
        <w:szCs w:val="24"/>
      </w:rPr>
    </w:lvl>
  </w:abstractNum>
  <w:abstractNum w:abstractNumId="104" w15:restartNumberingAfterBreak="0">
    <w:nsid w:val="59628BD4"/>
    <w:multiLevelType w:val="singleLevel"/>
    <w:tmpl w:val="59628BD4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  <w:sz w:val="22"/>
        <w:szCs w:val="22"/>
      </w:rPr>
    </w:lvl>
  </w:abstractNum>
  <w:abstractNum w:abstractNumId="105" w15:restartNumberingAfterBreak="0">
    <w:nsid w:val="5C5C59E1"/>
    <w:multiLevelType w:val="singleLevel"/>
    <w:tmpl w:val="5C5C59E1"/>
    <w:lvl w:ilvl="0">
      <w:start w:val="1"/>
      <w:numFmt w:val="decimal"/>
      <w:lvlText w:val="%1."/>
      <w:lvlJc w:val="left"/>
      <w:pPr>
        <w:tabs>
          <w:tab w:val="left" w:pos="1265"/>
        </w:tabs>
        <w:ind w:left="1265" w:hanging="425"/>
      </w:pPr>
      <w:rPr>
        <w:rFonts w:hint="default"/>
      </w:rPr>
    </w:lvl>
  </w:abstractNum>
  <w:abstractNum w:abstractNumId="106" w15:restartNumberingAfterBreak="0">
    <w:nsid w:val="5EA1C4F8"/>
    <w:multiLevelType w:val="singleLevel"/>
    <w:tmpl w:val="5EA1C4F8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07" w15:restartNumberingAfterBreak="0">
    <w:nsid w:val="5FFFE80C"/>
    <w:multiLevelType w:val="singleLevel"/>
    <w:tmpl w:val="5FFFE80C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08" w15:restartNumberingAfterBreak="0">
    <w:nsid w:val="60424A06"/>
    <w:multiLevelType w:val="singleLevel"/>
    <w:tmpl w:val="60424A06"/>
    <w:lvl w:ilvl="0">
      <w:start w:val="1"/>
      <w:numFmt w:val="upperLetter"/>
      <w:pStyle w:val="SUBBAB2"/>
      <w:suff w:val="space"/>
      <w:lvlText w:val="%1."/>
      <w:lvlJc w:val="left"/>
      <w:pPr>
        <w:ind w:left="-280"/>
      </w:pPr>
      <w:rPr>
        <w:rFonts w:hint="default"/>
        <w:i w:val="0"/>
        <w:iCs w:val="0"/>
      </w:rPr>
    </w:lvl>
  </w:abstractNum>
  <w:abstractNum w:abstractNumId="109" w15:restartNumberingAfterBreak="0">
    <w:nsid w:val="6091CA38"/>
    <w:multiLevelType w:val="singleLevel"/>
    <w:tmpl w:val="6091CA38"/>
    <w:lvl w:ilvl="0">
      <w:start w:val="1"/>
      <w:numFmt w:val="lowerLetter"/>
      <w:lvlText w:val="%1)"/>
      <w:lvlJc w:val="left"/>
      <w:pPr>
        <w:tabs>
          <w:tab w:val="left" w:pos="1265"/>
        </w:tabs>
        <w:ind w:left="1265" w:hanging="425"/>
      </w:pPr>
      <w:rPr>
        <w:rFonts w:hint="default"/>
        <w:b w:val="0"/>
        <w:bCs w:val="0"/>
        <w:sz w:val="24"/>
        <w:szCs w:val="24"/>
      </w:rPr>
    </w:lvl>
  </w:abstractNum>
  <w:abstractNum w:abstractNumId="110" w15:restartNumberingAfterBreak="0">
    <w:nsid w:val="62878DFB"/>
    <w:multiLevelType w:val="singleLevel"/>
    <w:tmpl w:val="62878DFB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  <w:sz w:val="22"/>
        <w:szCs w:val="22"/>
      </w:rPr>
    </w:lvl>
  </w:abstractNum>
  <w:abstractNum w:abstractNumId="111" w15:restartNumberingAfterBreak="0">
    <w:nsid w:val="6A4D00B0"/>
    <w:multiLevelType w:val="singleLevel"/>
    <w:tmpl w:val="6A4D00B0"/>
    <w:lvl w:ilvl="0">
      <w:start w:val="1"/>
      <w:numFmt w:val="decimal"/>
      <w:suff w:val="space"/>
      <w:lvlText w:val="%1)"/>
      <w:lvlJc w:val="left"/>
      <w:rPr>
        <w:rFonts w:hint="default"/>
        <w:sz w:val="24"/>
        <w:szCs w:val="24"/>
      </w:rPr>
    </w:lvl>
  </w:abstractNum>
  <w:abstractNum w:abstractNumId="112" w15:restartNumberingAfterBreak="0">
    <w:nsid w:val="704EE73F"/>
    <w:multiLevelType w:val="singleLevel"/>
    <w:tmpl w:val="704EE73F"/>
    <w:lvl w:ilvl="0">
      <w:start w:val="1"/>
      <w:numFmt w:val="decimal"/>
      <w:suff w:val="space"/>
      <w:lvlText w:val="(%1)"/>
      <w:lvlJc w:val="left"/>
      <w:pPr>
        <w:ind w:left="2100"/>
      </w:pPr>
      <w:rPr>
        <w:rFonts w:hint="default"/>
        <w:sz w:val="24"/>
        <w:szCs w:val="24"/>
      </w:rPr>
    </w:lvl>
  </w:abstractNum>
  <w:abstractNum w:abstractNumId="113" w15:restartNumberingAfterBreak="0">
    <w:nsid w:val="7136C585"/>
    <w:multiLevelType w:val="singleLevel"/>
    <w:tmpl w:val="7136C585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  <w:sz w:val="22"/>
        <w:szCs w:val="22"/>
      </w:rPr>
    </w:lvl>
  </w:abstractNum>
  <w:abstractNum w:abstractNumId="114" w15:restartNumberingAfterBreak="0">
    <w:nsid w:val="72ECC420"/>
    <w:multiLevelType w:val="singleLevel"/>
    <w:tmpl w:val="72ECC420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15" w15:restartNumberingAfterBreak="0">
    <w:nsid w:val="77FCB065"/>
    <w:multiLevelType w:val="singleLevel"/>
    <w:tmpl w:val="77FCB065"/>
    <w:lvl w:ilvl="0">
      <w:start w:val="1"/>
      <w:numFmt w:val="decimal"/>
      <w:suff w:val="space"/>
      <w:lvlText w:val="(%1)"/>
      <w:lvlJc w:val="left"/>
      <w:pPr>
        <w:ind w:left="2100"/>
      </w:pPr>
      <w:rPr>
        <w:rFonts w:hint="default"/>
        <w:sz w:val="24"/>
        <w:szCs w:val="24"/>
      </w:rPr>
    </w:lvl>
  </w:abstractNum>
  <w:abstractNum w:abstractNumId="116" w15:restartNumberingAfterBreak="0">
    <w:nsid w:val="794D1602"/>
    <w:multiLevelType w:val="singleLevel"/>
    <w:tmpl w:val="794D1602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  <w:sz w:val="24"/>
        <w:szCs w:val="24"/>
      </w:rPr>
    </w:lvl>
  </w:abstractNum>
  <w:abstractNum w:abstractNumId="117" w15:restartNumberingAfterBreak="0">
    <w:nsid w:val="7C05AFE8"/>
    <w:multiLevelType w:val="singleLevel"/>
    <w:tmpl w:val="7C05AFE8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  <w:sz w:val="22"/>
        <w:szCs w:val="22"/>
      </w:rPr>
    </w:lvl>
  </w:abstractNum>
  <w:num w:numId="1">
    <w:abstractNumId w:val="19"/>
  </w:num>
  <w:num w:numId="2">
    <w:abstractNumId w:val="108"/>
  </w:num>
  <w:num w:numId="3">
    <w:abstractNumId w:val="74"/>
  </w:num>
  <w:num w:numId="4">
    <w:abstractNumId w:val="0"/>
  </w:num>
  <w:num w:numId="5">
    <w:abstractNumId w:val="47"/>
  </w:num>
  <w:num w:numId="6">
    <w:abstractNumId w:val="13"/>
  </w:num>
  <w:num w:numId="7">
    <w:abstractNumId w:val="30"/>
  </w:num>
  <w:num w:numId="8">
    <w:abstractNumId w:val="5"/>
  </w:num>
  <w:num w:numId="9">
    <w:abstractNumId w:val="94"/>
  </w:num>
  <w:num w:numId="10">
    <w:abstractNumId w:val="1"/>
  </w:num>
  <w:num w:numId="11">
    <w:abstractNumId w:val="83"/>
  </w:num>
  <w:num w:numId="12">
    <w:abstractNumId w:val="4"/>
  </w:num>
  <w:num w:numId="13">
    <w:abstractNumId w:val="67"/>
  </w:num>
  <w:num w:numId="14">
    <w:abstractNumId w:val="20"/>
  </w:num>
  <w:num w:numId="15">
    <w:abstractNumId w:val="21"/>
  </w:num>
  <w:num w:numId="16">
    <w:abstractNumId w:val="57"/>
  </w:num>
  <w:num w:numId="17">
    <w:abstractNumId w:val="62"/>
  </w:num>
  <w:num w:numId="18">
    <w:abstractNumId w:val="70"/>
  </w:num>
  <w:num w:numId="19">
    <w:abstractNumId w:val="75"/>
  </w:num>
  <w:num w:numId="20">
    <w:abstractNumId w:val="105"/>
  </w:num>
  <w:num w:numId="21">
    <w:abstractNumId w:val="38"/>
  </w:num>
  <w:num w:numId="22">
    <w:abstractNumId w:val="73"/>
  </w:num>
  <w:num w:numId="23">
    <w:abstractNumId w:val="103"/>
  </w:num>
  <w:num w:numId="24">
    <w:abstractNumId w:val="72"/>
  </w:num>
  <w:num w:numId="25">
    <w:abstractNumId w:val="101"/>
  </w:num>
  <w:num w:numId="26">
    <w:abstractNumId w:val="53"/>
  </w:num>
  <w:num w:numId="27">
    <w:abstractNumId w:val="27"/>
  </w:num>
  <w:num w:numId="28">
    <w:abstractNumId w:val="109"/>
  </w:num>
  <w:num w:numId="29">
    <w:abstractNumId w:val="79"/>
  </w:num>
  <w:num w:numId="30">
    <w:abstractNumId w:val="66"/>
  </w:num>
  <w:num w:numId="31">
    <w:abstractNumId w:val="97"/>
  </w:num>
  <w:num w:numId="32">
    <w:abstractNumId w:val="34"/>
  </w:num>
  <w:num w:numId="33">
    <w:abstractNumId w:val="36"/>
  </w:num>
  <w:num w:numId="34">
    <w:abstractNumId w:val="3"/>
  </w:num>
  <w:num w:numId="35">
    <w:abstractNumId w:val="25"/>
  </w:num>
  <w:num w:numId="36">
    <w:abstractNumId w:val="104"/>
  </w:num>
  <w:num w:numId="37">
    <w:abstractNumId w:val="85"/>
  </w:num>
  <w:num w:numId="38">
    <w:abstractNumId w:val="81"/>
  </w:num>
  <w:num w:numId="39">
    <w:abstractNumId w:val="7"/>
  </w:num>
  <w:num w:numId="40">
    <w:abstractNumId w:val="9"/>
  </w:num>
  <w:num w:numId="41">
    <w:abstractNumId w:val="113"/>
  </w:num>
  <w:num w:numId="42">
    <w:abstractNumId w:val="40"/>
  </w:num>
  <w:num w:numId="43">
    <w:abstractNumId w:val="65"/>
  </w:num>
  <w:num w:numId="44">
    <w:abstractNumId w:val="87"/>
  </w:num>
  <w:num w:numId="45">
    <w:abstractNumId w:val="6"/>
  </w:num>
  <w:num w:numId="46">
    <w:abstractNumId w:val="98"/>
  </w:num>
  <w:num w:numId="47">
    <w:abstractNumId w:val="93"/>
  </w:num>
  <w:num w:numId="48">
    <w:abstractNumId w:val="95"/>
  </w:num>
  <w:num w:numId="49">
    <w:abstractNumId w:val="107"/>
  </w:num>
  <w:num w:numId="50">
    <w:abstractNumId w:val="51"/>
  </w:num>
  <w:num w:numId="51">
    <w:abstractNumId w:val="32"/>
  </w:num>
  <w:num w:numId="52">
    <w:abstractNumId w:val="89"/>
  </w:num>
  <w:num w:numId="53">
    <w:abstractNumId w:val="117"/>
  </w:num>
  <w:num w:numId="54">
    <w:abstractNumId w:val="35"/>
  </w:num>
  <w:num w:numId="55">
    <w:abstractNumId w:val="64"/>
  </w:num>
  <w:num w:numId="56">
    <w:abstractNumId w:val="10"/>
  </w:num>
  <w:num w:numId="57">
    <w:abstractNumId w:val="78"/>
  </w:num>
  <w:num w:numId="58">
    <w:abstractNumId w:val="84"/>
  </w:num>
  <w:num w:numId="59">
    <w:abstractNumId w:val="44"/>
  </w:num>
  <w:num w:numId="60">
    <w:abstractNumId w:val="114"/>
  </w:num>
  <w:num w:numId="61">
    <w:abstractNumId w:val="41"/>
  </w:num>
  <w:num w:numId="62">
    <w:abstractNumId w:val="90"/>
  </w:num>
  <w:num w:numId="63">
    <w:abstractNumId w:val="110"/>
  </w:num>
  <w:num w:numId="64">
    <w:abstractNumId w:val="33"/>
  </w:num>
  <w:num w:numId="65">
    <w:abstractNumId w:val="100"/>
  </w:num>
  <w:num w:numId="66">
    <w:abstractNumId w:val="56"/>
  </w:num>
  <w:num w:numId="67">
    <w:abstractNumId w:val="48"/>
  </w:num>
  <w:num w:numId="68">
    <w:abstractNumId w:val="15"/>
  </w:num>
  <w:num w:numId="69">
    <w:abstractNumId w:val="91"/>
  </w:num>
  <w:num w:numId="70">
    <w:abstractNumId w:val="2"/>
  </w:num>
  <w:num w:numId="71">
    <w:abstractNumId w:val="23"/>
  </w:num>
  <w:num w:numId="72">
    <w:abstractNumId w:val="31"/>
  </w:num>
  <w:num w:numId="73">
    <w:abstractNumId w:val="29"/>
  </w:num>
  <w:num w:numId="74">
    <w:abstractNumId w:val="80"/>
  </w:num>
  <w:num w:numId="75">
    <w:abstractNumId w:val="58"/>
  </w:num>
  <w:num w:numId="76">
    <w:abstractNumId w:val="63"/>
  </w:num>
  <w:num w:numId="77">
    <w:abstractNumId w:val="88"/>
  </w:num>
  <w:num w:numId="78">
    <w:abstractNumId w:val="71"/>
  </w:num>
  <w:num w:numId="79">
    <w:abstractNumId w:val="11"/>
  </w:num>
  <w:num w:numId="80">
    <w:abstractNumId w:val="39"/>
  </w:num>
  <w:num w:numId="81">
    <w:abstractNumId w:val="96"/>
  </w:num>
  <w:num w:numId="82">
    <w:abstractNumId w:val="106"/>
  </w:num>
  <w:num w:numId="83">
    <w:abstractNumId w:val="43"/>
  </w:num>
  <w:num w:numId="84">
    <w:abstractNumId w:val="18"/>
  </w:num>
  <w:num w:numId="85">
    <w:abstractNumId w:val="86"/>
  </w:num>
  <w:num w:numId="86">
    <w:abstractNumId w:val="55"/>
  </w:num>
  <w:num w:numId="87">
    <w:abstractNumId w:val="50"/>
  </w:num>
  <w:num w:numId="88">
    <w:abstractNumId w:val="77"/>
  </w:num>
  <w:num w:numId="89">
    <w:abstractNumId w:val="17"/>
  </w:num>
  <w:num w:numId="90">
    <w:abstractNumId w:val="14"/>
  </w:num>
  <w:num w:numId="91">
    <w:abstractNumId w:val="24"/>
  </w:num>
  <w:num w:numId="92">
    <w:abstractNumId w:val="54"/>
  </w:num>
  <w:num w:numId="93">
    <w:abstractNumId w:val="82"/>
  </w:num>
  <w:num w:numId="94">
    <w:abstractNumId w:val="116"/>
  </w:num>
  <w:num w:numId="95">
    <w:abstractNumId w:val="42"/>
  </w:num>
  <w:num w:numId="96">
    <w:abstractNumId w:val="52"/>
  </w:num>
  <w:num w:numId="97">
    <w:abstractNumId w:val="92"/>
  </w:num>
  <w:num w:numId="98">
    <w:abstractNumId w:val="68"/>
  </w:num>
  <w:num w:numId="99">
    <w:abstractNumId w:val="111"/>
  </w:num>
  <w:num w:numId="100">
    <w:abstractNumId w:val="99"/>
  </w:num>
  <w:num w:numId="101">
    <w:abstractNumId w:val="16"/>
  </w:num>
  <w:num w:numId="102">
    <w:abstractNumId w:val="112"/>
  </w:num>
  <w:num w:numId="103">
    <w:abstractNumId w:val="26"/>
  </w:num>
  <w:num w:numId="104">
    <w:abstractNumId w:val="37"/>
  </w:num>
  <w:num w:numId="105">
    <w:abstractNumId w:val="22"/>
  </w:num>
  <w:num w:numId="106">
    <w:abstractNumId w:val="115"/>
  </w:num>
  <w:num w:numId="107">
    <w:abstractNumId w:val="61"/>
  </w:num>
  <w:num w:numId="108">
    <w:abstractNumId w:val="60"/>
  </w:num>
  <w:num w:numId="109">
    <w:abstractNumId w:val="59"/>
  </w:num>
  <w:num w:numId="110">
    <w:abstractNumId w:val="76"/>
  </w:num>
  <w:num w:numId="111">
    <w:abstractNumId w:val="102"/>
  </w:num>
  <w:num w:numId="112">
    <w:abstractNumId w:val="45"/>
  </w:num>
  <w:num w:numId="113">
    <w:abstractNumId w:val="12"/>
  </w:num>
  <w:num w:numId="114">
    <w:abstractNumId w:val="46"/>
  </w:num>
  <w:num w:numId="115">
    <w:abstractNumId w:val="49"/>
  </w:num>
  <w:num w:numId="116">
    <w:abstractNumId w:val="28"/>
  </w:num>
  <w:num w:numId="117">
    <w:abstractNumId w:val="8"/>
  </w:num>
  <w:num w:numId="118">
    <w:abstractNumId w:val="69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hideSpellingErrors/>
  <w:proofState w:spelling="clean" w:grammar="clean"/>
  <w:defaultTabStop w:val="720"/>
  <w:drawingGridVerticalSpacing w:val="156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08BD"/>
    <w:rsid w:val="00040338"/>
    <w:rsid w:val="00060549"/>
    <w:rsid w:val="00085D3D"/>
    <w:rsid w:val="000D1815"/>
    <w:rsid w:val="000D76EC"/>
    <w:rsid w:val="000E456A"/>
    <w:rsid w:val="000F69CD"/>
    <w:rsid w:val="00100863"/>
    <w:rsid w:val="00106EB5"/>
    <w:rsid w:val="001201D1"/>
    <w:rsid w:val="00125BE3"/>
    <w:rsid w:val="00172A27"/>
    <w:rsid w:val="00195AE9"/>
    <w:rsid w:val="001A0D4E"/>
    <w:rsid w:val="001F1701"/>
    <w:rsid w:val="00221A2C"/>
    <w:rsid w:val="00254D64"/>
    <w:rsid w:val="00263E1F"/>
    <w:rsid w:val="002837CC"/>
    <w:rsid w:val="00283905"/>
    <w:rsid w:val="00296336"/>
    <w:rsid w:val="002A4F25"/>
    <w:rsid w:val="002E4B02"/>
    <w:rsid w:val="00303466"/>
    <w:rsid w:val="00337B58"/>
    <w:rsid w:val="003503B1"/>
    <w:rsid w:val="00354264"/>
    <w:rsid w:val="0037464B"/>
    <w:rsid w:val="0037677B"/>
    <w:rsid w:val="00397324"/>
    <w:rsid w:val="003A2FC7"/>
    <w:rsid w:val="003E61A4"/>
    <w:rsid w:val="003F00A3"/>
    <w:rsid w:val="0041394C"/>
    <w:rsid w:val="00461246"/>
    <w:rsid w:val="004876C2"/>
    <w:rsid w:val="004A1FE2"/>
    <w:rsid w:val="004A631A"/>
    <w:rsid w:val="004A7F30"/>
    <w:rsid w:val="004F474B"/>
    <w:rsid w:val="00510FAC"/>
    <w:rsid w:val="00532AFD"/>
    <w:rsid w:val="00534B3B"/>
    <w:rsid w:val="0055472F"/>
    <w:rsid w:val="00556BFB"/>
    <w:rsid w:val="005760D2"/>
    <w:rsid w:val="00584EFA"/>
    <w:rsid w:val="005C4711"/>
    <w:rsid w:val="00602B9B"/>
    <w:rsid w:val="00614655"/>
    <w:rsid w:val="00626DDD"/>
    <w:rsid w:val="0065246B"/>
    <w:rsid w:val="0067240A"/>
    <w:rsid w:val="006A7DE0"/>
    <w:rsid w:val="006C1CF4"/>
    <w:rsid w:val="006D0916"/>
    <w:rsid w:val="006E60E4"/>
    <w:rsid w:val="00706334"/>
    <w:rsid w:val="0078339A"/>
    <w:rsid w:val="007912EA"/>
    <w:rsid w:val="00794188"/>
    <w:rsid w:val="007B2F7E"/>
    <w:rsid w:val="007C1129"/>
    <w:rsid w:val="007E1ECC"/>
    <w:rsid w:val="007E4825"/>
    <w:rsid w:val="00803B04"/>
    <w:rsid w:val="008247FE"/>
    <w:rsid w:val="00881F30"/>
    <w:rsid w:val="008A65E1"/>
    <w:rsid w:val="008F2959"/>
    <w:rsid w:val="008F7AF1"/>
    <w:rsid w:val="00905CD5"/>
    <w:rsid w:val="0096674D"/>
    <w:rsid w:val="0096756A"/>
    <w:rsid w:val="00970CD7"/>
    <w:rsid w:val="009A29A6"/>
    <w:rsid w:val="009A7765"/>
    <w:rsid w:val="009C2337"/>
    <w:rsid w:val="009D335C"/>
    <w:rsid w:val="009E418B"/>
    <w:rsid w:val="009F2384"/>
    <w:rsid w:val="00A21662"/>
    <w:rsid w:val="00A24DEA"/>
    <w:rsid w:val="00A51F2F"/>
    <w:rsid w:val="00A63035"/>
    <w:rsid w:val="00A85AEB"/>
    <w:rsid w:val="00AA037F"/>
    <w:rsid w:val="00AC00D2"/>
    <w:rsid w:val="00AC2101"/>
    <w:rsid w:val="00AC6D8A"/>
    <w:rsid w:val="00AE1E63"/>
    <w:rsid w:val="00B11825"/>
    <w:rsid w:val="00B375A0"/>
    <w:rsid w:val="00B50B04"/>
    <w:rsid w:val="00B75A3F"/>
    <w:rsid w:val="00B76D33"/>
    <w:rsid w:val="00B979E1"/>
    <w:rsid w:val="00BA48AC"/>
    <w:rsid w:val="00BA64B0"/>
    <w:rsid w:val="00C26627"/>
    <w:rsid w:val="00C8009F"/>
    <w:rsid w:val="00CD3BB6"/>
    <w:rsid w:val="00CD43F0"/>
    <w:rsid w:val="00CF6180"/>
    <w:rsid w:val="00CF6521"/>
    <w:rsid w:val="00D0285B"/>
    <w:rsid w:val="00D06D78"/>
    <w:rsid w:val="00D25044"/>
    <w:rsid w:val="00D27A96"/>
    <w:rsid w:val="00D56E58"/>
    <w:rsid w:val="00D65982"/>
    <w:rsid w:val="00D777DD"/>
    <w:rsid w:val="00D84C52"/>
    <w:rsid w:val="00DB1F00"/>
    <w:rsid w:val="00DC11E3"/>
    <w:rsid w:val="00DF6E68"/>
    <w:rsid w:val="00E1358F"/>
    <w:rsid w:val="00E36474"/>
    <w:rsid w:val="00E41A7F"/>
    <w:rsid w:val="00E52C81"/>
    <w:rsid w:val="00EB5CAC"/>
    <w:rsid w:val="00EC6248"/>
    <w:rsid w:val="00EE0373"/>
    <w:rsid w:val="00EE1470"/>
    <w:rsid w:val="00F1213D"/>
    <w:rsid w:val="00F17269"/>
    <w:rsid w:val="00F9221A"/>
    <w:rsid w:val="00FA7AB1"/>
    <w:rsid w:val="00FC6908"/>
    <w:rsid w:val="00FD1932"/>
    <w:rsid w:val="00FD4662"/>
    <w:rsid w:val="00FE6514"/>
    <w:rsid w:val="01A47DDB"/>
    <w:rsid w:val="02426E01"/>
    <w:rsid w:val="04057978"/>
    <w:rsid w:val="060F73A3"/>
    <w:rsid w:val="06E73F5E"/>
    <w:rsid w:val="078226BF"/>
    <w:rsid w:val="095D0431"/>
    <w:rsid w:val="09F83A47"/>
    <w:rsid w:val="0B560918"/>
    <w:rsid w:val="0BA34DB5"/>
    <w:rsid w:val="0C3A2B2E"/>
    <w:rsid w:val="0D2C70C1"/>
    <w:rsid w:val="0ED47FB5"/>
    <w:rsid w:val="0EDB2D95"/>
    <w:rsid w:val="0F110879"/>
    <w:rsid w:val="0F702DD7"/>
    <w:rsid w:val="10E15AA8"/>
    <w:rsid w:val="115B5EB5"/>
    <w:rsid w:val="11CF039A"/>
    <w:rsid w:val="13191E3D"/>
    <w:rsid w:val="14E23ABA"/>
    <w:rsid w:val="15153DBD"/>
    <w:rsid w:val="162C429D"/>
    <w:rsid w:val="182633AB"/>
    <w:rsid w:val="188F7700"/>
    <w:rsid w:val="18E90DE4"/>
    <w:rsid w:val="18F859CF"/>
    <w:rsid w:val="19503143"/>
    <w:rsid w:val="19577317"/>
    <w:rsid w:val="1A2A08E3"/>
    <w:rsid w:val="1A3A0373"/>
    <w:rsid w:val="1A6D3478"/>
    <w:rsid w:val="1C294AFA"/>
    <w:rsid w:val="1D5D741E"/>
    <w:rsid w:val="1E8B420F"/>
    <w:rsid w:val="1F4E5980"/>
    <w:rsid w:val="1F7076E8"/>
    <w:rsid w:val="20F15E70"/>
    <w:rsid w:val="216138B3"/>
    <w:rsid w:val="21B05F6B"/>
    <w:rsid w:val="21F56CF6"/>
    <w:rsid w:val="238644E1"/>
    <w:rsid w:val="247C2D3F"/>
    <w:rsid w:val="24922141"/>
    <w:rsid w:val="24925CBD"/>
    <w:rsid w:val="25E71AB0"/>
    <w:rsid w:val="266D44FB"/>
    <w:rsid w:val="279272B1"/>
    <w:rsid w:val="2897035A"/>
    <w:rsid w:val="292772A0"/>
    <w:rsid w:val="2A002BA5"/>
    <w:rsid w:val="2B3168CD"/>
    <w:rsid w:val="2D313A49"/>
    <w:rsid w:val="2D482966"/>
    <w:rsid w:val="2DF57472"/>
    <w:rsid w:val="2E084FE6"/>
    <w:rsid w:val="2E2A5CA4"/>
    <w:rsid w:val="2E2C3C92"/>
    <w:rsid w:val="2E6633F5"/>
    <w:rsid w:val="2E955F80"/>
    <w:rsid w:val="2F9E76AE"/>
    <w:rsid w:val="31252F66"/>
    <w:rsid w:val="319B7AAA"/>
    <w:rsid w:val="31AB13E5"/>
    <w:rsid w:val="320F73F6"/>
    <w:rsid w:val="323D58D2"/>
    <w:rsid w:val="33106824"/>
    <w:rsid w:val="335A65A4"/>
    <w:rsid w:val="349E77AC"/>
    <w:rsid w:val="35050DCA"/>
    <w:rsid w:val="365740AD"/>
    <w:rsid w:val="37236FCB"/>
    <w:rsid w:val="37381AFE"/>
    <w:rsid w:val="375738BF"/>
    <w:rsid w:val="379E2D54"/>
    <w:rsid w:val="381356EA"/>
    <w:rsid w:val="391D5C2E"/>
    <w:rsid w:val="3AD727CC"/>
    <w:rsid w:val="3B723C2A"/>
    <w:rsid w:val="3B9D5866"/>
    <w:rsid w:val="3B9F39A4"/>
    <w:rsid w:val="3D476679"/>
    <w:rsid w:val="3E086BD8"/>
    <w:rsid w:val="3F1437CF"/>
    <w:rsid w:val="3F4C7668"/>
    <w:rsid w:val="3FA63D84"/>
    <w:rsid w:val="405E3048"/>
    <w:rsid w:val="41F97E44"/>
    <w:rsid w:val="428F4EBF"/>
    <w:rsid w:val="42F313D9"/>
    <w:rsid w:val="43646C38"/>
    <w:rsid w:val="437055EA"/>
    <w:rsid w:val="444F755A"/>
    <w:rsid w:val="45653C28"/>
    <w:rsid w:val="46391F1B"/>
    <w:rsid w:val="466E323B"/>
    <w:rsid w:val="46E11529"/>
    <w:rsid w:val="470D7755"/>
    <w:rsid w:val="48914E2D"/>
    <w:rsid w:val="49020081"/>
    <w:rsid w:val="4A8423C5"/>
    <w:rsid w:val="4AF70189"/>
    <w:rsid w:val="4B406D56"/>
    <w:rsid w:val="4BC151CA"/>
    <w:rsid w:val="4BD35E8E"/>
    <w:rsid w:val="4D1A7096"/>
    <w:rsid w:val="4D4342CC"/>
    <w:rsid w:val="4D7E5537"/>
    <w:rsid w:val="4EAF575C"/>
    <w:rsid w:val="4F3A09FF"/>
    <w:rsid w:val="4FE110C7"/>
    <w:rsid w:val="503B37EC"/>
    <w:rsid w:val="50493288"/>
    <w:rsid w:val="50D57F1A"/>
    <w:rsid w:val="51434609"/>
    <w:rsid w:val="53B95D36"/>
    <w:rsid w:val="548A5104"/>
    <w:rsid w:val="54E11A13"/>
    <w:rsid w:val="5513776B"/>
    <w:rsid w:val="55731901"/>
    <w:rsid w:val="56053AAF"/>
    <w:rsid w:val="56697031"/>
    <w:rsid w:val="56C8162D"/>
    <w:rsid w:val="57B50110"/>
    <w:rsid w:val="580C344B"/>
    <w:rsid w:val="581300DE"/>
    <w:rsid w:val="58375F8A"/>
    <w:rsid w:val="592B4CCC"/>
    <w:rsid w:val="5A51220D"/>
    <w:rsid w:val="5B525BA3"/>
    <w:rsid w:val="5BB55E06"/>
    <w:rsid w:val="5C593896"/>
    <w:rsid w:val="5CDD0B90"/>
    <w:rsid w:val="5FB822D2"/>
    <w:rsid w:val="60230A56"/>
    <w:rsid w:val="60921531"/>
    <w:rsid w:val="60B04EF5"/>
    <w:rsid w:val="60FB37AF"/>
    <w:rsid w:val="613F4C81"/>
    <w:rsid w:val="61B43331"/>
    <w:rsid w:val="62293C72"/>
    <w:rsid w:val="631D7C9C"/>
    <w:rsid w:val="645C4F84"/>
    <w:rsid w:val="66737AA0"/>
    <w:rsid w:val="680863DA"/>
    <w:rsid w:val="680D55A2"/>
    <w:rsid w:val="69346C3F"/>
    <w:rsid w:val="6A3E6A55"/>
    <w:rsid w:val="6A401C2B"/>
    <w:rsid w:val="6AC22304"/>
    <w:rsid w:val="6B350EE6"/>
    <w:rsid w:val="6C276975"/>
    <w:rsid w:val="6CEA3A58"/>
    <w:rsid w:val="6D85533D"/>
    <w:rsid w:val="6E9E091F"/>
    <w:rsid w:val="6EB465B7"/>
    <w:rsid w:val="6EF7779E"/>
    <w:rsid w:val="717C321E"/>
    <w:rsid w:val="729000E5"/>
    <w:rsid w:val="72E47AF8"/>
    <w:rsid w:val="73486399"/>
    <w:rsid w:val="73F97850"/>
    <w:rsid w:val="74D9442E"/>
    <w:rsid w:val="7525312D"/>
    <w:rsid w:val="753477CE"/>
    <w:rsid w:val="76665FDF"/>
    <w:rsid w:val="778E6B16"/>
    <w:rsid w:val="77A43E3C"/>
    <w:rsid w:val="77DA5A75"/>
    <w:rsid w:val="78A97156"/>
    <w:rsid w:val="7A952AA4"/>
    <w:rsid w:val="7B4813B3"/>
    <w:rsid w:val="7B555EB9"/>
    <w:rsid w:val="7BF866D5"/>
    <w:rsid w:val="7C0339C4"/>
    <w:rsid w:val="7D2B5AC2"/>
    <w:rsid w:val="7E447167"/>
    <w:rsid w:val="7EB82178"/>
    <w:rsid w:val="7F1D3B54"/>
    <w:rsid w:val="7F441F4F"/>
    <w:rsid w:val="7FD6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9A726164-8910-47C8-8287-17D7C506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 w:qFormat="1"/>
    <w:lsdException w:name="footer" w:uiPriority="99" w:qFormat="1"/>
    <w:lsdException w:name="caption" w:unhideWhenUsed="1" w:qFormat="1"/>
    <w:lsdException w:name="table of figures" w:uiPriority="99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Hyperlink" w:uiPriority="99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1"/>
    <w:qFormat/>
    <w:rsid w:val="00AC00D2"/>
    <w:pPr>
      <w:jc w:val="center"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ListParagraph"/>
    <w:next w:val="Normal"/>
    <w:link w:val="Heading2Char"/>
    <w:unhideWhenUsed/>
    <w:qFormat/>
    <w:pPr>
      <w:numPr>
        <w:numId w:val="1"/>
      </w:numPr>
      <w:spacing w:line="480" w:lineRule="auto"/>
      <w:ind w:left="437" w:firstLine="3"/>
      <w:jc w:val="both"/>
      <w:outlineLvl w:val="1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pPr>
      <w:ind w:left="720"/>
      <w:contextualSpacing/>
    </w:pPr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Caption">
    <w:name w:val="caption"/>
    <w:basedOn w:val="Normal"/>
    <w:next w:val="Normal"/>
    <w:unhideWhenUsed/>
    <w:qFormat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qFormat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qFormat/>
    <w:rPr>
      <w:color w:val="0000FF"/>
      <w:u w:val="single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qFormat/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qFormat/>
    <w:pPr>
      <w:spacing w:after="0"/>
    </w:pPr>
  </w:style>
  <w:style w:type="paragraph" w:styleId="TOC1">
    <w:name w:val="toc 1"/>
    <w:basedOn w:val="Normal"/>
    <w:next w:val="Normal"/>
    <w:uiPriority w:val="39"/>
    <w:qFormat/>
    <w:pPr>
      <w:spacing w:after="100"/>
    </w:pPr>
  </w:style>
  <w:style w:type="paragraph" w:styleId="TOC2">
    <w:name w:val="toc 2"/>
    <w:basedOn w:val="Normal"/>
    <w:next w:val="Normal"/>
    <w:uiPriority w:val="39"/>
    <w:qFormat/>
    <w:pPr>
      <w:spacing w:after="100"/>
      <w:ind w:left="220"/>
    </w:pPr>
  </w:style>
  <w:style w:type="paragraph" w:styleId="TOC3">
    <w:name w:val="toc 3"/>
    <w:basedOn w:val="Normal"/>
    <w:next w:val="Normal"/>
    <w:uiPriority w:val="39"/>
    <w:qFormat/>
    <w:pPr>
      <w:spacing w:after="100"/>
      <w:ind w:left="440"/>
    </w:p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Theme="minorHAnsi" w:eastAsiaTheme="minorHAnsi" w:hAnsiTheme="minorHAnsi" w:cstheme="minorBidi"/>
      <w:sz w:val="22"/>
      <w:szCs w:val="22"/>
      <w:lang w:val="id-ID"/>
    </w:rPr>
  </w:style>
  <w:style w:type="paragraph" w:customStyle="1" w:styleId="TableParagraph">
    <w:name w:val="Table Paragraph"/>
    <w:basedOn w:val="Normal"/>
    <w:uiPriority w:val="1"/>
    <w:qFormat/>
    <w:pPr>
      <w:spacing w:before="36"/>
      <w:jc w:val="center"/>
    </w:pPr>
    <w:rPr>
      <w:rFonts w:ascii="Times New Roman" w:eastAsia="Times New Roman" w:hAnsi="Times New Roman" w:cs="Times New Roman"/>
      <w:lang w:val="id"/>
    </w:rPr>
  </w:style>
  <w:style w:type="paragraph" w:customStyle="1" w:styleId="Bibliography1">
    <w:name w:val="Bibliography1"/>
    <w:basedOn w:val="Normal"/>
    <w:next w:val="Normal"/>
    <w:uiPriority w:val="37"/>
    <w:qFormat/>
  </w:style>
  <w:style w:type="character" w:customStyle="1" w:styleId="tlid-translation">
    <w:name w:val="tlid-translation"/>
    <w:basedOn w:val="DefaultParagraphFont"/>
    <w:qFormat/>
  </w:style>
  <w:style w:type="character" w:customStyle="1" w:styleId="Heading2Char">
    <w:name w:val="Heading 2 Char"/>
    <w:basedOn w:val="DefaultParagraphFont"/>
    <w:link w:val="Heading2"/>
    <w:qFormat/>
    <w:rPr>
      <w:rFonts w:eastAsiaTheme="minorHAnsi"/>
      <w:b/>
      <w:bCs/>
      <w:sz w:val="24"/>
      <w:szCs w:val="24"/>
    </w:rPr>
  </w:style>
  <w:style w:type="paragraph" w:customStyle="1" w:styleId="SUBBAB2">
    <w:name w:val="SUB BAB 2"/>
    <w:basedOn w:val="Heading2"/>
    <w:next w:val="Heading2"/>
    <w:link w:val="SUBBAB2Char"/>
    <w:qFormat/>
    <w:pPr>
      <w:numPr>
        <w:numId w:val="2"/>
      </w:numPr>
      <w:ind w:left="440"/>
    </w:pPr>
    <w:rPr>
      <w:bCs w:val="0"/>
    </w:rPr>
  </w:style>
  <w:style w:type="paragraph" w:customStyle="1" w:styleId="SUBBAB3">
    <w:name w:val="SUB BAB 3"/>
    <w:basedOn w:val="Heading2"/>
    <w:next w:val="Heading2"/>
    <w:link w:val="SUBBAB3Char"/>
    <w:qFormat/>
    <w:pPr>
      <w:numPr>
        <w:numId w:val="3"/>
      </w:numPr>
      <w:ind w:left="845"/>
    </w:pPr>
    <w:rPr>
      <w:bCs w:val="0"/>
    </w:rPr>
  </w:style>
  <w:style w:type="character" w:customStyle="1" w:styleId="SUBBAB2Char">
    <w:name w:val="SUB BAB 2 Char"/>
    <w:basedOn w:val="Heading2Char"/>
    <w:link w:val="SUBBAB2"/>
    <w:qFormat/>
    <w:rPr>
      <w:rFonts w:eastAsiaTheme="minorHAnsi"/>
      <w:b/>
      <w:bCs w:val="0"/>
      <w:sz w:val="24"/>
      <w:szCs w:val="24"/>
    </w:rPr>
  </w:style>
  <w:style w:type="paragraph" w:customStyle="1" w:styleId="SUBBAB3C">
    <w:name w:val="SUB BAB 3 C"/>
    <w:basedOn w:val="Heading3"/>
    <w:next w:val="Heading3"/>
    <w:link w:val="SUBBAB3CChar"/>
    <w:qFormat/>
    <w:pPr>
      <w:numPr>
        <w:numId w:val="4"/>
      </w:numPr>
      <w:tabs>
        <w:tab w:val="left" w:pos="1100"/>
      </w:tabs>
      <w:spacing w:line="480" w:lineRule="auto"/>
      <w:jc w:val="both"/>
    </w:pPr>
    <w:rPr>
      <w:rFonts w:ascii="Times New Roman" w:eastAsia="SimSun" w:hAnsi="Times New Roman" w:cs="Times New Roman"/>
      <w:b/>
      <w:bCs/>
      <w:color w:val="auto"/>
      <w:lang w:val="en-US" w:eastAsia="zh-CN"/>
    </w:rPr>
  </w:style>
  <w:style w:type="character" w:customStyle="1" w:styleId="SUBBAB3Char">
    <w:name w:val="SUB BAB 3 Char"/>
    <w:basedOn w:val="Heading2Char"/>
    <w:link w:val="SUBBAB3"/>
    <w:qFormat/>
    <w:rPr>
      <w:rFonts w:eastAsiaTheme="minorHAnsi"/>
      <w:b/>
      <w:bCs w:val="0"/>
      <w:sz w:val="24"/>
      <w:szCs w:val="24"/>
    </w:rPr>
  </w:style>
  <w:style w:type="paragraph" w:customStyle="1" w:styleId="SUBBAB3D">
    <w:name w:val="SUB BAB 3 D"/>
    <w:basedOn w:val="Heading3"/>
    <w:next w:val="Heading3"/>
    <w:link w:val="SUBBAB3DChar"/>
    <w:qFormat/>
    <w:pPr>
      <w:numPr>
        <w:numId w:val="5"/>
      </w:numPr>
      <w:spacing w:line="480" w:lineRule="auto"/>
      <w:ind w:left="660"/>
      <w:jc w:val="both"/>
    </w:pPr>
    <w:rPr>
      <w:rFonts w:ascii="Times New Roman" w:eastAsia="SimSun" w:hAnsi="Times New Roman" w:cs="Times New Roman"/>
      <w:color w:val="000000"/>
      <w:lang w:val="en-US" w:eastAsia="zh-CN"/>
    </w:rPr>
  </w:style>
  <w:style w:type="character" w:customStyle="1" w:styleId="Heading3Char">
    <w:name w:val="Heading 3 Char"/>
    <w:basedOn w:val="DefaultParagraphFont"/>
    <w:link w:val="Heading3"/>
    <w:semiHidden/>
    <w:qFormat/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id-ID"/>
    </w:rPr>
  </w:style>
  <w:style w:type="character" w:customStyle="1" w:styleId="SUBBAB3CChar">
    <w:name w:val="SUB BAB 3 C Char"/>
    <w:basedOn w:val="Heading3Char"/>
    <w:link w:val="SUBBAB3C"/>
    <w:qFormat/>
    <w:rPr>
      <w:rFonts w:asciiTheme="majorHAnsi" w:eastAsiaTheme="majorEastAsia" w:hAnsiTheme="majorHAnsi" w:cstheme="majorBidi"/>
      <w:b/>
      <w:bCs/>
      <w:color w:val="1F4E79" w:themeColor="accent1" w:themeShade="80"/>
      <w:sz w:val="24"/>
      <w:szCs w:val="24"/>
      <w:lang w:val="id-ID" w:eastAsia="zh-CN"/>
    </w:rPr>
  </w:style>
  <w:style w:type="paragraph" w:customStyle="1" w:styleId="SUBBAB3E">
    <w:name w:val="SUB BAB 3E"/>
    <w:basedOn w:val="Heading3"/>
    <w:next w:val="Heading3"/>
    <w:link w:val="SUBBAB3EChar"/>
    <w:qFormat/>
    <w:pPr>
      <w:numPr>
        <w:numId w:val="6"/>
      </w:numPr>
      <w:spacing w:line="480" w:lineRule="auto"/>
      <w:ind w:left="722" w:firstLine="158"/>
      <w:jc w:val="both"/>
    </w:pPr>
    <w:rPr>
      <w:rFonts w:ascii="Times New Roman" w:eastAsia="SimSun" w:hAnsi="Times New Roman" w:cs="Times New Roman"/>
      <w:color w:val="000000"/>
      <w:lang w:val="en-US" w:eastAsia="zh-CN"/>
    </w:rPr>
  </w:style>
  <w:style w:type="character" w:customStyle="1" w:styleId="SUBBAB3DChar">
    <w:name w:val="SUB BAB 3 D Char"/>
    <w:basedOn w:val="Heading3Char"/>
    <w:link w:val="SUBBAB3D"/>
    <w:qFormat/>
    <w:rPr>
      <w:rFonts w:asciiTheme="majorHAnsi" w:eastAsiaTheme="majorEastAsia" w:hAnsiTheme="majorHAnsi" w:cstheme="majorBidi"/>
      <w:color w:val="000000"/>
      <w:sz w:val="24"/>
      <w:szCs w:val="24"/>
      <w:lang w:val="id-ID" w:eastAsia="zh-CN"/>
    </w:rPr>
  </w:style>
  <w:style w:type="paragraph" w:customStyle="1" w:styleId="SUBBAB3G">
    <w:name w:val="SUB BAB 3G"/>
    <w:basedOn w:val="Heading3"/>
    <w:next w:val="Heading3"/>
    <w:link w:val="SUBBAB3GChar"/>
    <w:qFormat/>
    <w:pPr>
      <w:numPr>
        <w:numId w:val="7"/>
      </w:numPr>
      <w:spacing w:line="480" w:lineRule="auto"/>
      <w:ind w:left="880"/>
      <w:jc w:val="both"/>
    </w:pPr>
    <w:rPr>
      <w:rFonts w:ascii="Times New Roman" w:eastAsia="TimesNewRomanPS-ItalicMT" w:hAnsi="Times New Roman" w:cs="Times New Roman"/>
      <w:b/>
      <w:bCs/>
      <w:color w:val="000000"/>
      <w:lang w:val="en-US" w:eastAsia="zh-CN"/>
    </w:rPr>
  </w:style>
  <w:style w:type="character" w:customStyle="1" w:styleId="SUBBAB3EChar">
    <w:name w:val="SUB BAB 3E Char"/>
    <w:basedOn w:val="Heading3Char"/>
    <w:link w:val="SUBBAB3E"/>
    <w:qFormat/>
    <w:rPr>
      <w:rFonts w:asciiTheme="majorHAnsi" w:eastAsiaTheme="majorEastAsia" w:hAnsiTheme="majorHAnsi" w:cstheme="majorBidi"/>
      <w:color w:val="000000"/>
      <w:sz w:val="24"/>
      <w:szCs w:val="24"/>
      <w:lang w:val="id-ID" w:eastAsia="zh-CN"/>
    </w:rPr>
  </w:style>
  <w:style w:type="paragraph" w:customStyle="1" w:styleId="SUBBAB3H">
    <w:name w:val="SUB BAB 3H"/>
    <w:basedOn w:val="Heading3"/>
    <w:next w:val="Heading3"/>
    <w:link w:val="SUBBAB3HChar"/>
    <w:qFormat/>
    <w:pPr>
      <w:numPr>
        <w:numId w:val="8"/>
      </w:numPr>
      <w:spacing w:line="480" w:lineRule="auto"/>
      <w:ind w:leftChars="300" w:left="660"/>
      <w:jc w:val="both"/>
    </w:pPr>
    <w:rPr>
      <w:rFonts w:ascii="Times New Roman" w:eastAsia="SimSun" w:hAnsi="Times New Roman" w:cs="Times New Roman"/>
      <w:b/>
      <w:bCs/>
      <w:color w:val="000000"/>
      <w:lang w:val="en-US" w:eastAsia="zh-CN"/>
    </w:rPr>
  </w:style>
  <w:style w:type="character" w:customStyle="1" w:styleId="SUBBAB3GChar">
    <w:name w:val="SUB BAB 3G Char"/>
    <w:basedOn w:val="Heading3Char"/>
    <w:link w:val="SUBBAB3G"/>
    <w:qFormat/>
    <w:rPr>
      <w:rFonts w:asciiTheme="majorHAnsi" w:eastAsia="TimesNewRomanPS-ItalicMT" w:hAnsiTheme="majorHAnsi" w:cstheme="majorBidi"/>
      <w:b/>
      <w:bCs/>
      <w:color w:val="000000"/>
      <w:sz w:val="24"/>
      <w:szCs w:val="24"/>
      <w:lang w:val="id-ID" w:eastAsia="zh-CN"/>
    </w:rPr>
  </w:style>
  <w:style w:type="paragraph" w:customStyle="1" w:styleId="SUBBAB3ASUMSI">
    <w:name w:val="SUB BAB 3 ASUMSI"/>
    <w:basedOn w:val="Heading4"/>
    <w:next w:val="Heading4"/>
    <w:link w:val="SUBBAB3ASUMSIChar"/>
    <w:qFormat/>
    <w:pPr>
      <w:numPr>
        <w:numId w:val="9"/>
      </w:numPr>
      <w:spacing w:line="480" w:lineRule="auto"/>
      <w:ind w:left="1145" w:hanging="265"/>
    </w:pPr>
    <w:rPr>
      <w:rFonts w:ascii="Times New Roman" w:hAnsi="Times New Roman" w:cs="Times New Roman"/>
      <w:i w:val="0"/>
      <w:color w:val="auto"/>
      <w:sz w:val="24"/>
    </w:rPr>
  </w:style>
  <w:style w:type="character" w:customStyle="1" w:styleId="SUBBAB3HChar">
    <w:name w:val="SUB BAB 3H Char"/>
    <w:basedOn w:val="Heading3Char"/>
    <w:link w:val="SUBBAB3H"/>
    <w:qFormat/>
    <w:rPr>
      <w:rFonts w:asciiTheme="majorHAnsi" w:eastAsiaTheme="majorEastAsia" w:hAnsiTheme="majorHAnsi" w:cstheme="majorBidi"/>
      <w:b/>
      <w:bCs/>
      <w:color w:val="000000"/>
      <w:sz w:val="24"/>
      <w:szCs w:val="24"/>
      <w:lang w:val="id-ID" w:eastAsia="zh-CN"/>
    </w:rPr>
  </w:style>
  <w:style w:type="paragraph" w:customStyle="1" w:styleId="SUBBABHIPOTESA">
    <w:name w:val="SUB BAB HIPOTESA"/>
    <w:basedOn w:val="Heading4"/>
    <w:next w:val="Heading4"/>
    <w:link w:val="SUBBABHIPOTESAChar"/>
    <w:qFormat/>
    <w:pPr>
      <w:numPr>
        <w:numId w:val="10"/>
      </w:numPr>
      <w:spacing w:before="176" w:line="480" w:lineRule="auto"/>
      <w:ind w:left="1320" w:right="17" w:hanging="305"/>
      <w:jc w:val="both"/>
    </w:pPr>
    <w:rPr>
      <w:rFonts w:ascii="Times New Roman" w:eastAsia="SimSun" w:hAnsi="Times New Roman"/>
      <w:i w:val="0"/>
      <w:color w:val="000000"/>
      <w:sz w:val="24"/>
      <w:lang w:val="en-US" w:eastAsia="zh-CN"/>
    </w:rPr>
  </w:style>
  <w:style w:type="character" w:customStyle="1" w:styleId="Heading4Char">
    <w:name w:val="Heading 4 Char"/>
    <w:basedOn w:val="DefaultParagraphFont"/>
    <w:link w:val="Heading4"/>
    <w:semiHidden/>
    <w:qFormat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id-ID"/>
    </w:rPr>
  </w:style>
  <w:style w:type="character" w:customStyle="1" w:styleId="SUBBAB3ASUMSIChar">
    <w:name w:val="SUB BAB 3 ASUMSI Char"/>
    <w:basedOn w:val="Heading4Char"/>
    <w:link w:val="SUBBAB3ASUMSI"/>
    <w:qFormat/>
    <w:rPr>
      <w:rFonts w:asciiTheme="majorHAnsi" w:eastAsiaTheme="majorEastAsia" w:hAnsiTheme="majorHAnsi" w:cstheme="majorBidi"/>
      <w:i w:val="0"/>
      <w:iCs/>
      <w:color w:val="2E74B5" w:themeColor="accent1" w:themeShade="BF"/>
      <w:sz w:val="24"/>
      <w:szCs w:val="22"/>
      <w:lang w:val="id-ID"/>
    </w:rPr>
  </w:style>
  <w:style w:type="paragraph" w:customStyle="1" w:styleId="SUBBAB4">
    <w:name w:val="SUB BAB 4"/>
    <w:basedOn w:val="Heading2"/>
    <w:next w:val="Heading2"/>
    <w:link w:val="SUBBAB4Char"/>
    <w:qFormat/>
    <w:pPr>
      <w:numPr>
        <w:numId w:val="0"/>
      </w:numPr>
      <w:ind w:left="440" w:firstLine="3"/>
    </w:pPr>
    <w:rPr>
      <w:rFonts w:eastAsia="SimSun"/>
      <w:bCs w:val="0"/>
      <w:color w:val="000000"/>
      <w:lang w:eastAsia="zh-CN"/>
    </w:rPr>
  </w:style>
  <w:style w:type="character" w:customStyle="1" w:styleId="SUBBABHIPOTESAChar">
    <w:name w:val="SUB BAB HIPOTESA Char"/>
    <w:basedOn w:val="Heading4Char"/>
    <w:link w:val="SUBBABHIPOTESA"/>
    <w:qFormat/>
    <w:rPr>
      <w:rFonts w:asciiTheme="majorHAnsi" w:eastAsiaTheme="majorEastAsia" w:hAnsiTheme="majorHAnsi" w:cstheme="majorBidi"/>
      <w:i w:val="0"/>
      <w:iCs/>
      <w:color w:val="000000"/>
      <w:sz w:val="24"/>
      <w:szCs w:val="22"/>
      <w:lang w:val="id-ID" w:eastAsia="zh-CN"/>
    </w:rPr>
  </w:style>
  <w:style w:type="paragraph" w:customStyle="1" w:styleId="SUBBAB4B">
    <w:name w:val="SUB BAB 4B"/>
    <w:basedOn w:val="Heading3"/>
    <w:next w:val="Heading3"/>
    <w:link w:val="SUBBAB4BChar"/>
    <w:qFormat/>
    <w:pPr>
      <w:numPr>
        <w:numId w:val="11"/>
      </w:numPr>
    </w:pPr>
    <w:rPr>
      <w:rFonts w:ascii="Times New Roman" w:hAnsi="Times New Roman"/>
      <w:color w:val="auto"/>
    </w:rPr>
  </w:style>
  <w:style w:type="character" w:customStyle="1" w:styleId="SUBBAB4Char">
    <w:name w:val="SUB BAB 4 Char"/>
    <w:basedOn w:val="Heading2Char"/>
    <w:link w:val="SUBBAB4"/>
    <w:qFormat/>
    <w:rPr>
      <w:rFonts w:eastAsiaTheme="minorHAnsi"/>
      <w:b/>
      <w:bCs w:val="0"/>
      <w:color w:val="000000"/>
      <w:sz w:val="24"/>
      <w:szCs w:val="24"/>
      <w:lang w:eastAsia="zh-CN"/>
    </w:rPr>
  </w:style>
  <w:style w:type="paragraph" w:customStyle="1" w:styleId="SUBBABBB">
    <w:name w:val="SUB BAB BB"/>
    <w:basedOn w:val="Heading3"/>
    <w:next w:val="Heading3"/>
    <w:link w:val="SUBBABBBChar"/>
    <w:qFormat/>
    <w:pPr>
      <w:numPr>
        <w:numId w:val="12"/>
      </w:numPr>
      <w:spacing w:line="480" w:lineRule="auto"/>
      <w:ind w:left="840"/>
    </w:pPr>
    <w:rPr>
      <w:rFonts w:ascii="Times New Roman" w:eastAsia="SimSun" w:hAnsi="Times New Roman" w:cs="Times New Roman"/>
      <w:color w:val="000000"/>
      <w:lang w:val="en-US" w:eastAsia="zh-CN"/>
    </w:rPr>
  </w:style>
  <w:style w:type="character" w:customStyle="1" w:styleId="SUBBAB4BChar">
    <w:name w:val="SUB BAB 4B Char"/>
    <w:basedOn w:val="Heading3Char"/>
    <w:link w:val="SUBBAB4B"/>
    <w:qFormat/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id-ID"/>
    </w:rPr>
  </w:style>
  <w:style w:type="paragraph" w:customStyle="1" w:styleId="SUBBAB4C">
    <w:name w:val="SUB BAB 4C"/>
    <w:basedOn w:val="Heading3"/>
    <w:next w:val="Heading3"/>
    <w:link w:val="SUBBAB4CChar"/>
    <w:qFormat/>
    <w:pPr>
      <w:numPr>
        <w:numId w:val="13"/>
      </w:numPr>
      <w:spacing w:line="480" w:lineRule="auto"/>
      <w:jc w:val="both"/>
    </w:pPr>
    <w:rPr>
      <w:rFonts w:ascii="Times New Roman" w:hAnsi="Times New Roman" w:cs="Times New Roman"/>
      <w:color w:val="auto"/>
      <w:lang w:val="en-US"/>
    </w:rPr>
  </w:style>
  <w:style w:type="character" w:customStyle="1" w:styleId="SUBBABBBChar">
    <w:name w:val="SUB BAB BB Char"/>
    <w:basedOn w:val="Heading3Char"/>
    <w:link w:val="SUBBABBB"/>
    <w:qFormat/>
    <w:rPr>
      <w:rFonts w:asciiTheme="majorHAnsi" w:eastAsiaTheme="majorEastAsia" w:hAnsiTheme="majorHAnsi" w:cstheme="majorBidi"/>
      <w:color w:val="000000"/>
      <w:sz w:val="24"/>
      <w:szCs w:val="24"/>
      <w:lang w:val="id-ID" w:eastAsia="zh-CN"/>
    </w:rPr>
  </w:style>
  <w:style w:type="paragraph" w:customStyle="1" w:styleId="SUBBAB4E">
    <w:name w:val="SUB BAB 4E"/>
    <w:basedOn w:val="Heading3"/>
    <w:next w:val="Heading3"/>
    <w:link w:val="SUBBAB4EChar"/>
    <w:qFormat/>
    <w:pPr>
      <w:numPr>
        <w:numId w:val="14"/>
      </w:numPr>
      <w:tabs>
        <w:tab w:val="left" w:pos="220"/>
      </w:tabs>
      <w:spacing w:line="480" w:lineRule="auto"/>
      <w:ind w:left="1105" w:hanging="265"/>
      <w:jc w:val="both"/>
    </w:pPr>
    <w:rPr>
      <w:rFonts w:ascii="Times New Roman" w:eastAsia="SimSun" w:hAnsi="Times New Roman" w:cs="Times New Roman"/>
      <w:color w:val="000000"/>
      <w:lang w:val="en-US" w:eastAsia="zh-CN"/>
    </w:rPr>
  </w:style>
  <w:style w:type="character" w:customStyle="1" w:styleId="SUBBAB4CChar">
    <w:name w:val="SUB BAB 4C Char"/>
    <w:basedOn w:val="Heading3Char"/>
    <w:link w:val="SUBBAB4C"/>
    <w:qFormat/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id-ID"/>
    </w:rPr>
  </w:style>
  <w:style w:type="paragraph" w:customStyle="1" w:styleId="SUBBAB5">
    <w:name w:val="SUB BAB 5"/>
    <w:basedOn w:val="Heading2"/>
    <w:next w:val="Heading2"/>
    <w:link w:val="SUBBAB5Char"/>
    <w:qFormat/>
    <w:pPr>
      <w:numPr>
        <w:numId w:val="15"/>
      </w:numPr>
    </w:pPr>
    <w:rPr>
      <w:rFonts w:eastAsia="SimSun"/>
      <w:bCs w:val="0"/>
      <w:color w:val="000000"/>
      <w:lang w:eastAsia="zh-CN"/>
    </w:rPr>
  </w:style>
  <w:style w:type="character" w:customStyle="1" w:styleId="SUBBAB4EChar">
    <w:name w:val="SUB BAB 4E Char"/>
    <w:basedOn w:val="Heading3Char"/>
    <w:link w:val="SUBBAB4E"/>
    <w:qFormat/>
    <w:rPr>
      <w:rFonts w:asciiTheme="majorHAnsi" w:eastAsiaTheme="majorEastAsia" w:hAnsiTheme="majorHAnsi" w:cstheme="majorBidi"/>
      <w:color w:val="000000"/>
      <w:sz w:val="24"/>
      <w:szCs w:val="24"/>
      <w:lang w:val="id-ID" w:eastAsia="zh-CN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sz w:val="32"/>
      <w:szCs w:val="32"/>
    </w:rPr>
  </w:style>
  <w:style w:type="character" w:customStyle="1" w:styleId="SUBBAB5Char">
    <w:name w:val="SUB BAB 5 Char"/>
    <w:basedOn w:val="Heading2Char"/>
    <w:link w:val="SUBBAB5"/>
    <w:qFormat/>
    <w:rPr>
      <w:rFonts w:eastAsiaTheme="minorHAnsi"/>
      <w:b/>
      <w:bCs w:val="0"/>
      <w:color w:val="000000"/>
      <w:sz w:val="24"/>
      <w:szCs w:val="24"/>
      <w:lang w:eastAsia="zh-CN"/>
    </w:rPr>
  </w:style>
  <w:style w:type="paragraph" w:customStyle="1" w:styleId="Tabel">
    <w:name w:val="Tabel"/>
    <w:basedOn w:val="ListParagraph"/>
    <w:next w:val="Heading1"/>
    <w:link w:val="TabelChar"/>
    <w:qFormat/>
    <w:pPr>
      <w:spacing w:line="240" w:lineRule="auto"/>
      <w:ind w:left="1440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qFormat/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Heading1Char">
    <w:name w:val="Heading 1 Char"/>
    <w:basedOn w:val="ListParagraphChar"/>
    <w:link w:val="Heading1"/>
    <w:uiPriority w:val="1"/>
    <w:qFormat/>
    <w:rsid w:val="00AC00D2"/>
    <w:rPr>
      <w:rFonts w:asciiTheme="minorHAnsi" w:eastAsiaTheme="minorHAnsi" w:hAnsiTheme="minorHAnsi" w:cstheme="minorBidi"/>
      <w:b/>
      <w:sz w:val="24"/>
      <w:szCs w:val="22"/>
      <w:lang w:val="id-ID"/>
    </w:rPr>
  </w:style>
  <w:style w:type="character" w:customStyle="1" w:styleId="TabelChar">
    <w:name w:val="Tabel Char"/>
    <w:basedOn w:val="Heading1Char"/>
    <w:link w:val="Tabel"/>
    <w:qFormat/>
    <w:rPr>
      <w:rFonts w:asciiTheme="minorHAnsi" w:eastAsiaTheme="minorHAnsi" w:hAnsiTheme="minorHAnsi" w:cstheme="minorBidi"/>
      <w:b w:val="0"/>
      <w:bCs/>
      <w:sz w:val="24"/>
      <w:szCs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881F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6C111F-640F-46DF-AB4E-83BFC0E24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Mamad</dc:creator>
  <cp:lastModifiedBy>Muhammad Sholeh</cp:lastModifiedBy>
  <cp:revision>3</cp:revision>
  <dcterms:created xsi:type="dcterms:W3CDTF">2022-02-07T11:05:00Z</dcterms:created>
  <dcterms:modified xsi:type="dcterms:W3CDTF">2022-02-07T11:07:00Z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212468082D4545BC9249B5923F8A2E8B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 11th edition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http://www.zotero.org/styles/apa</vt:lpwstr>
  </property>
  <property fmtid="{D5CDD505-2E9C-101B-9397-08002B2CF9AE}" pid="9" name="Mendeley Recent Style Name 2_1">
    <vt:lpwstr>American Psychological Association 7th edition</vt:lpwstr>
  </property>
  <property fmtid="{D5CDD505-2E9C-101B-9397-08002B2CF9AE}" pid="10" name="Mendeley Recent Style Id 3_1">
    <vt:lpwstr>http://www.zotero.org/styles/american-sociological-association</vt:lpwstr>
  </property>
  <property fmtid="{D5CDD505-2E9C-101B-9397-08002B2CF9AE}" pid="11" name="Mendeley Recent Style Name 3_1">
    <vt:lpwstr>American Sociological Association 6th edition</vt:lpwstr>
  </property>
  <property fmtid="{D5CDD505-2E9C-101B-9397-08002B2CF9AE}" pid="12" name="Mendeley Recent Style Id 4_1">
    <vt:lpwstr>http://www.zotero.org/styles/chicago-author-date</vt:lpwstr>
  </property>
  <property fmtid="{D5CDD505-2E9C-101B-9397-08002B2CF9AE}" pid="13" name="Mendeley Recent Style Name 4_1">
    <vt:lpwstr>Chicago Manual of Style 17th edition (author-date)</vt:lpwstr>
  </property>
  <property fmtid="{D5CDD505-2E9C-101B-9397-08002B2CF9AE}" pid="14" name="Mendeley Recent Style Id 5_1">
    <vt:lpwstr>http://www.zotero.org/styles/harvard-cite-them-right</vt:lpwstr>
  </property>
  <property fmtid="{D5CDD505-2E9C-101B-9397-08002B2CF9AE}" pid="15" name="Mendeley Recent Style Name 5_1">
    <vt:lpwstr>Cite Them Right 10th edition - Harvard</vt:lpwstr>
  </property>
  <property fmtid="{D5CDD505-2E9C-101B-9397-08002B2CF9AE}" pid="16" name="Mendeley Recent Style Id 6_1">
    <vt:lpwstr>http://www.zotero.org/styles/ieee</vt:lpwstr>
  </property>
  <property fmtid="{D5CDD505-2E9C-101B-9397-08002B2CF9AE}" pid="17" name="Mendeley Recent Style Name 6_1">
    <vt:lpwstr>IEEE</vt:lpwstr>
  </property>
  <property fmtid="{D5CDD505-2E9C-101B-9397-08002B2CF9AE}" pid="18" name="Mendeley Recent Style Id 7_1">
    <vt:lpwstr>http://www.zotero.org/styles/modern-humanities-research-association</vt:lpwstr>
  </property>
  <property fmtid="{D5CDD505-2E9C-101B-9397-08002B2CF9AE}" pid="19" name="Mendeley Recent Style Name 7_1">
    <vt:lpwstr>Modern Humanities Research Association 3rd edition (note with bibliography)</vt:lpwstr>
  </property>
  <property fmtid="{D5CDD505-2E9C-101B-9397-08002B2CF9AE}" pid="20" name="Mendeley Recent Style Id 8_1">
    <vt:lpwstr>http://www.zotero.org/styles/modern-language-association</vt:lpwstr>
  </property>
  <property fmtid="{D5CDD505-2E9C-101B-9397-08002B2CF9AE}" pid="21" name="Mendeley Recent Style Name 8_1">
    <vt:lpwstr>Modern Language Association 8th edition</vt:lpwstr>
  </property>
  <property fmtid="{D5CDD505-2E9C-101B-9397-08002B2CF9AE}" pid="22" name="Mendeley Recent Style Id 9_1">
    <vt:lpwstr>http://www.zotero.org/styles/nature</vt:lpwstr>
  </property>
  <property fmtid="{D5CDD505-2E9C-101B-9397-08002B2CF9AE}" pid="23" name="Mendeley Recent Style Name 9_1">
    <vt:lpwstr>Nature</vt:lpwstr>
  </property>
</Properties>
</file>